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03a2" w14:textId="84203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35-10 "2020-2022 жылдарға арналған Мағжан Жұмабаев ауданы Лебяжье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31 наурыздағы № 37-20 шешімі. Солтүстік Қазақстан облысының Әділет департаментінде 2020 жылғы 7 сәуірде № 6161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Мағжан Жұмабаев ауданы Лебяжье ауылдық округінің бюджетін бекіту туралы" Солтүстік Қазақстан облысы Мағжан Жұмабаев ауданы мәслихатының 2020 жылғы 6 қаңтардағы № 35-10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22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5947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Мағжан Жұмабаев ауданы Лебяжье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31 921,2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2 057,0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29 864,2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31 921,2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мазмұндағы 3), 4), 5) тармақшалармен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"3) "2020 жылға арналған Қазақстан Республикасының мемлекеттік сатып алулары" семинарын төлеуге;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"Солтүстік Қазақстан облысы Мағжан Жұмабаев ауданы Лебяжье ауылдық округі әкімінің аппараты" коммуналдық мемлекеттік мекемесінің бос уақытты өткізу орталығын жөндеуге;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ауылдық округке аншлагтар мен нөміршелерді сатып алуға.";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мәслихаты 2020 жылғы 31 наурызы № 37-20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2020 жылғы 6 қаңтардағы № 35-10 шешіміне 1-қосымша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Лебяжье ауылдық округінің 2020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291"/>
        <w:gridCol w:w="1291"/>
        <w:gridCol w:w="5946"/>
        <w:gridCol w:w="2651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31 921,2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29 864,2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29 864,2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31 921,2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2 188,2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