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fce2" w14:textId="43af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35-9 "2020-2022 жылдарға арналған Мағжан Жұмабаев ауданы Конюхов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31 наурыздағы № 37-19 шешімі. Солтүстік Қазақстан облысының Әділет департаментінде 2020 жылғы 7 сәуірде № 6162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Конюхов ауылдық округінің бюджетін бекіту туралы" Солтүстік Қазақстан облысы Мағжан Жұмабаев ауданы мәслихатының 2020 жылғы 6 қаңтардағы № 35-9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5948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Мағжан Жұмабаев ауданы Конюхов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21 834,0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1 687,0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20 147,0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21 834,0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2020 жылға арналған Конюхов ауылдық округінің бюджетінде аудан бюджетінен ағымдағы трансферттердің түсімдері ескерілсін, оның ішінде: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Үкіметінің 2019 жылғы 27 желтоқсандағы № 990 "Өңірлерді дамытудың 2020-2025 жылдарға мемлекеттік бағдарламасын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Өңірлерді дамытудың 2020-2025 жылдарға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"2020 жылға арналған Қазақстан Республикасының мемлекеттік сатып алулары" семинарын төлеуге;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округке аншлагтар мен нөміршелерді сатып алуға;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автомобиль жолдарының жұмыс істеуін қамтамасыз етуге.";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 2020 жылғы 31 наурызы № 37-19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35-9 шешіміне 1-қосымша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Конюхов ауылдық округінің 2020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14 239,0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14 239,0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14 239,0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