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6811" w14:textId="ccb6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35-8 "2020-2022 жылдарға арналған Мағжан Жұмабаев ауданы Қарақоға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31 наурыздағы № 37-18 шешімі. Солтүстік Қазақстан облысының Әділет департаментінде 2020 жылғы 8 сәуірде № 6164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Қарақоға ауылдық округінің бюджетін бекіту туралы" Солтүстік Қазақстан облысы Мағжан Жұмабаев ауданы мәслихатының "2020 жылғы 6 қаңтардағы № 35-8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5903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Мағжан Жұмабаев ауданы Қарақоға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21 221,0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5 373,0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15 848,0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42 778,7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21 557,7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2020 жылға арналған Қарақоға ауылдық округінің бюджетінде Қарақоға ауылының ажыратқыш жүйелерін ағымдағы жөндеуге облыстық бюджеттен ағымдағы трансферттердің түсімі ескерілсін.";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2020 жылға арналған Қарақоға ауылдық округінің бюджетінде аудандық бюджеттен ағымдағы трансферттердің түсімі ескерілсін,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"2020 жылға арналған Қазақстан Республикасының мемлекеттік сатып алулары" семинарын төлеуге;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әкімдігі мамандарының іссапарларына.";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Қарақоға ауылдық округінің бюджетінде 2020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наурызы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2020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1698"/>
        <w:gridCol w:w="1699"/>
        <w:gridCol w:w="3943"/>
        <w:gridCol w:w="3486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42 778,7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16 574,7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16 574,7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16 574,7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қаңтарда қалыптасқан бюджет қаражатының бос қалдықтары есебінен Мағжан Жұмабаев ауданы Қарақоға ауылдық округінің 2020 жылға арналған бюджет шығыстары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