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ed1b" w14:textId="fa6e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35-13 "2020-2022 жылдарға арналған Мағжан Жұмабаев ауданы Ноғайбай би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37-23 шешімі. Солтүстік Қазақстан облысының Әділет департаментінде 2020 жылғы 8 сәуірде № 6166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Ноғайбай би ауылдық округінің бюджетін бекіту туралы" Солтүстік Қазақстан облысы Мағжан Жұмабаев ауданы мәслихатының 2020 жылғы 6 қаңтардағы № 35-13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5939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"2020-2022 жылдарға арналған Мағжан Жұмабаев ауданы Ноғайбай би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98 727,0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5 149,0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93 578,0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98 727,0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Ноғайбай би ауылдық округінің бюджетінде облыстық бюджеттен ағымдағы трансферттердің түсімдері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ауылдық округ елді мекендеріндегі автомобиль жолдарының жұмыс істеуін қамтамасыз етуге;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Надежка ауылы көшелерінің жарығын ағымдағы жөндеуге;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Ноғайбай ауылы көшелерінің жарығын ағымдағы жөндеуге";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4), 5), 6), 7) тармақшалармен толықтырылсын: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"2020 жылға арналған Қазақстан Республикасының мемлекеттік сатып алулары" семинарын төлеуге;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округке аншлагтар мен нөміршелерді сатып алуға;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Надежка ауылында спорттық шынықтыру жабдықтарын орнату;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Бинаш ауылы көшелерінің жарығын ағымдағы жөндеуге.";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2020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