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2194058" w14:textId="219405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Солтүстік Қазақстан облысы Мағжан Жұмабаев ауданы мәслихатының 2017 жылғы 2 маусымдағы № 11-5 "Алушылардың жекелеген санаттары үшін атаулы күндер мен мереке күндеріне әлеуметтік көмектің мөлшерлерін белгілеу туралы" шешіміне өзгеріс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Мағжан Жұмабаев ауданы мәслихатының 2020 жылғы 30 сәуірдегі № 38-3 шешімі. Солтүстік Қазақстан облысының Әділет департаментінде 2020 жылғы 5 мамырда № 6287 болып тіркелді. Күші жойылды - Солтүстік Қазақстан облысы Мағжан Жұмабаев ауданы маслихатының 2021 жылғы 3 шілдедегі № 6-20 шешімімен</w:t>
      </w:r>
    </w:p>
    <w:p>
      <w:pPr>
        <w:spacing w:after="0"/>
        <w:ind w:left="0"/>
        <w:jc w:val="both"/>
      </w:pPr>
      <w:r>
        <w:rPr>
          <w:rFonts w:ascii="Times New Roman"/>
          <w:b w:val="false"/>
          <w:i w:val="false"/>
          <w:color w:val="ff0000"/>
          <w:sz w:val="28"/>
        </w:rPr>
        <w:t xml:space="preserve">
      Ескерту. Күші жойылды - Солтүстік Қазақстан облысы Мағжан Жұмабаев ауданы маслихатының 03.07.2021 </w:t>
      </w:r>
      <w:r>
        <w:rPr>
          <w:rFonts w:ascii="Times New Roman"/>
          <w:b w:val="false"/>
          <w:i w:val="false"/>
          <w:color w:val="ff0000"/>
          <w:sz w:val="28"/>
        </w:rPr>
        <w:t>№ 6-20</w:t>
      </w:r>
      <w:r>
        <w:rPr>
          <w:rFonts w:ascii="Times New Roman"/>
          <w:b w:val="false"/>
          <w:i w:val="false"/>
          <w:color w:val="ff0000"/>
          <w:sz w:val="28"/>
        </w:rPr>
        <w:t xml:space="preserve"> (ресми жарияланған күнінен кейін күнтізбелік он күн өткен соң қолданысқа енгізіледі) шешімімен.</w:t>
      </w:r>
    </w:p>
    <w:bookmarkStart w:name="z4" w:id="0"/>
    <w:p>
      <w:pPr>
        <w:spacing w:after="0"/>
        <w:ind w:left="0"/>
        <w:jc w:val="both"/>
      </w:pP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6-бабы </w:t>
      </w:r>
      <w:r>
        <w:rPr>
          <w:rFonts w:ascii="Times New Roman"/>
          <w:b w:val="false"/>
          <w:i w:val="false"/>
          <w:color w:val="000000"/>
          <w:sz w:val="28"/>
        </w:rPr>
        <w:t>2-3-тармағына</w:t>
      </w:r>
      <w:r>
        <w:rPr>
          <w:rFonts w:ascii="Times New Roman"/>
          <w:b w:val="false"/>
          <w:i w:val="false"/>
          <w:color w:val="000000"/>
          <w:sz w:val="28"/>
        </w:rPr>
        <w:t xml:space="preserve">, Қазақстан Республикасының 2016 жылғы 6 сәуірдегі "Құқықтық актілер туралы" Заңының </w:t>
      </w:r>
      <w:r>
        <w:rPr>
          <w:rFonts w:ascii="Times New Roman"/>
          <w:b w:val="false"/>
          <w:i w:val="false"/>
          <w:color w:val="000000"/>
          <w:sz w:val="28"/>
        </w:rPr>
        <w:t>26-бабына</w:t>
      </w:r>
      <w:r>
        <w:rPr>
          <w:rFonts w:ascii="Times New Roman"/>
          <w:b w:val="false"/>
          <w:i w:val="false"/>
          <w:color w:val="000000"/>
          <w:sz w:val="28"/>
        </w:rPr>
        <w:t xml:space="preserve"> сәйкес, Солтүстік Қазақстан облысы Мағжан Жұмабаев ауданының мәслихаты ШЕШІМ ҚАБЫЛДАДЫ:</w:t>
      </w:r>
    </w:p>
    <w:bookmarkEnd w:id="0"/>
    <w:bookmarkStart w:name="z5" w:id="1"/>
    <w:p>
      <w:pPr>
        <w:spacing w:after="0"/>
        <w:ind w:left="0"/>
        <w:jc w:val="both"/>
      </w:pPr>
      <w:r>
        <w:rPr>
          <w:rFonts w:ascii="Times New Roman"/>
          <w:b w:val="false"/>
          <w:i w:val="false"/>
          <w:color w:val="000000"/>
          <w:sz w:val="28"/>
        </w:rPr>
        <w:t xml:space="preserve">
      1. "Алушылардың жекелеген санаттары үшін атаулы күндер мен мереке күндеріне әлеуметтік көмектің мөлшерлерін белгілеу туралы" Солтүстік Қазақстан облысы Мағжан Жұмабаев ауданы мәслихатының 2017 жылғы 2 маусымдағы № 11-5 (2017 жылғы 30 маусымда Қазақстан Республикасы нормативтік құқықтық актілерінің электрондық түрдегі Эталондық бақылау банкінде жарияланған, нормативтік құқықтық актілерді мемлекеттік тіркеу тізілімінде № 4233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6"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қосымшасы</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баяндалсын.</w:t>
      </w:r>
    </w:p>
    <w:bookmarkEnd w:id="2"/>
    <w:bookmarkStart w:name="z7" w:id="3"/>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 және 2020 жылғы 3 сәуірден бастап туындаған құқықтық қатынастарға таралады.</w:t>
      </w:r>
    </w:p>
    <w:bookmarkEnd w:id="3"/>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 сессиясының </w:t>
            </w:r>
            <w:r>
              <w:br/>
            </w:r>
            <w:r>
              <w:rPr>
                <w:rFonts w:ascii="Times New Roman"/>
                <w:b w:val="false"/>
                <w:i/>
                <w:color w:val="000000"/>
                <w:sz w:val="20"/>
              </w:rPr>
              <w:t xml:space="preserve">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В.Кондратов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Мағжан Жұмабаев ауданы </w:t>
            </w:r>
            <w:r>
              <w:br/>
            </w:r>
            <w:r>
              <w:rPr>
                <w:rFonts w:ascii="Times New Roman"/>
                <w:b w:val="false"/>
                <w:i/>
                <w:color w:val="000000"/>
                <w:sz w:val="20"/>
              </w:rPr>
              <w:t xml:space="preserve">мәслихатының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Т.Абильмажинов</w:t>
            </w:r>
            <w:r>
              <w:rPr>
                <w:rFonts w:ascii="Times New Roman"/>
                <w:b w:val="false"/>
                <w:i w:val="false"/>
                <w:color w:val="000000"/>
                <w:sz w:val="20"/>
              </w:rPr>
              <w:t>
</w:t>
            </w:r>
          </w:p>
        </w:tc>
      </w:tr>
    </w:tbl>
    <w:bookmarkStart w:name="z10" w:id="4"/>
    <w:p>
      <w:pPr>
        <w:spacing w:after="0"/>
        <w:ind w:left="0"/>
        <w:jc w:val="both"/>
      </w:pPr>
      <w:r>
        <w:rPr>
          <w:rFonts w:ascii="Times New Roman"/>
          <w:b w:val="false"/>
          <w:i w:val="false"/>
          <w:color w:val="000000"/>
          <w:sz w:val="28"/>
        </w:rPr>
        <w:t xml:space="preserve">
       "КЕЛІСІЛДІ" </w:t>
      </w:r>
    </w:p>
    <w:bookmarkEnd w:id="4"/>
    <w:bookmarkStart w:name="z11" w:id="5"/>
    <w:p>
      <w:pPr>
        <w:spacing w:after="0"/>
        <w:ind w:left="0"/>
        <w:jc w:val="both"/>
      </w:pPr>
      <w:r>
        <w:rPr>
          <w:rFonts w:ascii="Times New Roman"/>
          <w:b w:val="false"/>
          <w:i w:val="false"/>
          <w:color w:val="000000"/>
          <w:sz w:val="28"/>
        </w:rPr>
        <w:t>
      Солтүстік Қазақстан облысының әкімі</w:t>
      </w:r>
    </w:p>
    <w:bookmarkEnd w:id="5"/>
    <w:bookmarkStart w:name="z12" w:id="6"/>
    <w:p>
      <w:pPr>
        <w:spacing w:after="0"/>
        <w:ind w:left="0"/>
        <w:jc w:val="both"/>
      </w:pPr>
      <w:r>
        <w:rPr>
          <w:rFonts w:ascii="Times New Roman"/>
          <w:b w:val="false"/>
          <w:i w:val="false"/>
          <w:color w:val="000000"/>
          <w:sz w:val="28"/>
        </w:rPr>
        <w:t>
      _____________________Қ. Ақсақалов</w:t>
      </w:r>
    </w:p>
    <w:bookmarkEnd w:id="6"/>
    <w:bookmarkStart w:name="z13" w:id="7"/>
    <w:p>
      <w:pPr>
        <w:spacing w:after="0"/>
        <w:ind w:left="0"/>
        <w:jc w:val="both"/>
      </w:pPr>
      <w:r>
        <w:rPr>
          <w:rFonts w:ascii="Times New Roman"/>
          <w:b w:val="false"/>
          <w:i w:val="false"/>
          <w:color w:val="000000"/>
          <w:sz w:val="28"/>
        </w:rPr>
        <w:t>
      2020 жылғы "___" __________</w:t>
      </w:r>
    </w:p>
    <w:bookmarkEnd w:id="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ауданының мәслихаты 2020 жылғы 30 сәуірі № 38-3 шешіміне 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Солтүстік Қазақстан облысы Мағжан Жұмабаев ауданы мәслихатының 2017 жылғы 2 маусымдағы № 11-5 шешіміне қосымша</w:t>
            </w:r>
          </w:p>
        </w:tc>
      </w:tr>
    </w:tbl>
    <w:bookmarkStart w:name="z16" w:id="8"/>
    <w:p>
      <w:pPr>
        <w:spacing w:after="0"/>
        <w:ind w:left="0"/>
        <w:jc w:val="left"/>
      </w:pPr>
      <w:r>
        <w:rPr>
          <w:rFonts w:ascii="Times New Roman"/>
          <w:b/>
          <w:i w:val="false"/>
          <w:color w:val="000000"/>
        </w:rPr>
        <w:t xml:space="preserve"> Атаулы күндер мен мереке күндеріне алушылардың жекелеген санаттары үшін әлеуметтік көмектің мөлшері</w:t>
      </w:r>
    </w:p>
    <w:bookmarkEnd w:id="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9"/>
        <w:gridCol w:w="9384"/>
        <w:gridCol w:w="2527"/>
      </w:tblGrid>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Алушылар санаттары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Әлеуметтік көмек мөлшері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ақпан –Ауғанстан Демократиялық Республикасынан Кеңес әскерлерінің шектеулі контингентінің шығарылған күні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үкімет органдарының шешімдеріне сәйкес басқа мемлекеттің аумақтарындағы ұрыс қимылдарына қатысқан - Совет Армиясының, Әскери-Теңіз флотының, Мемлекеттік қауіпсіздік комитетінің әскери қызметшілері, бұрынғы Кеңестік Социалистік Республикалар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жүріп жатқан кезде Ауғанстанға жіберілген әскери міндеттілер; ұрыс қимылдары жүріп жатқан осы елге жүк жеткізу үшін Ауғанстанға жіберілген автомобиль батальондарының әскери қызметшілері; бұрынғы Кеңестік Социалистік Республикалар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яғни ұрыс қимылдарын қамтамасыз етуге қатысқаны үшін бұрынғы Кеңестік Социалистік Республикалар Одағының ордендерімен және медальдерімен наградталған жұмысшылар мен қызметшілер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елдерде қимыл жасаған әскер құрамдарына қызмет көрсеткен және ұрыс қимылдарын жүргізу кезінде жаралануы, контузия алуы, зақымдануы салдарынан мүгедек болған тиісті санаттағы жұмысшылар мен қызметшілер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Ауғанстандағы немесе ұрыс қимылдары жүргізілген басқа мемлекеттердегі ұрыс қимылдары кезеңінде жараланудың, контузия алудың, зақымданудың немесе ауруға шалдығудың салдарынан қаза тапқан (хабар-ошарсыз кеткен) немесе қайтыс болған әскери қызметшілердің отбасы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1979 жылдың 1 желтоқсаны мен 1989 жылдың желтоқсаны аралығында Ауғанстанға және ұрыс қимылдары жүріп жатқан басқа да мемлекеттерге жұмысқа жіберілген жұмысшылар мен қызметшілер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Мемлекет қауіпсіздігі комитетінің Ауғанстанда уақытша, болған және совет әскерлерінің шектелген құрамына енбеген жұмысшылары мен қызметшілері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наурыз – Халықаралық әйелдер күні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алқа", "Күміс алқа" алқаларымен наградталған, I және II дәрежелі "Ана даңқы" ордендерімен наградталған немесе бұрын "Батыр ана" атағын алған көпбалалы аналар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Құрамында бірге тұратын кәмелетке толмаған төрт және одан көп балалары,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балалары бар көп балалы отбасылар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 сәуір – Чернобыль атом электр станциясындағы апатты еске алу күні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1986-1987 жылдары Чернобыль атом электр станциясындағы апаттың, сондай-ақ азаматтық немесе әскери мақсаттағы объектiлердегi басқа да радиациялық апаттар мен авариялардың зардаптарын жоюға қатысқан, сондай-ақ ядролық сынақтар мен жаттығуларға тiкелей қатысқан адамдар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азаматтық немесе әскери мақсаттағы объектiлердегi басқа да радиациялық апаттар мен авариялардың, ядролық қаруды сынаудың салдарынан мүгедек болған адамдар, сондай-ақ ата-анасының бiрiнiң радиациялық сәуле алуы себебiнен генетикалық жағынан мүгедек болып қалған олардың балалары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Чернобыль атом электр станциясындағы апаттың, азаматтық немесе әскери мақсаттағы объектiлердегi басқа да радиациялық апаттар мен авариялардың зардаптарын жою кезiнде қаза тапқан адамдардың отбасы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Чернобыль атом электр станциясындағы апаттың және азаматтық немесе әскери мақсаттағы объектiлердегi басқа да радиациялық апаттар мен авариялардың, ядролық сынаулардың салдарынан сәуле ауруына шалдығып қайтыс болғандардың, немесе өлiмi белгiленген тәртiппен солардың ықпалына байланысты болған мүгедектердiң, сондай-ақ азаматтардың отбасы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1988-1989 жылдардағы Чернобыль атом электр станциясындағы апаттың зардаптарын жоюға қатысқан, қоныс аудартқан күнi анасының құрсағындағы балаларды қоса алғанда оқшаулау аймағынан Қазақстан Республикасына қоныс аудартқан (өз еркiмен көшкен) адамдар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мамыр – Отан қорғаушы күні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Бұрынғы Кеңестік Социалистік Республикалар Одағының Қорғаныс министрлiгiне, iшкi iстер және мемлекеттiк қауiпсiздiк органдарына әскери мiндетiн өтеу жиындарына шақырылған, қоғамға жат көрiнiстерге байланысты төтенше жағдайлар кезiнде қоғамдық тәртiптi сақтау жөнiндегi тапсырмаларды орындау барысында қаза тапқан (қайтыс болған) әскери қызметшiлердiң, басшы және қатардағы құрам адамдарының отбасы </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Бейбiт уақытта әскери қызметiн өткеру кезiнде қаза тапқан (қайтыс болған) әскери қызметшiлердiң отбасы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(бес)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мамыр – Жеңіс күні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соғысының қатысушылары мен мүгедектері</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 w:id="9"/>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100 (жүз) айлық есептік көрсеткіштері;</w:t>
            </w:r>
            <w:r>
              <w:br/>
            </w:r>
            <w:r>
              <w:rPr>
                <w:rFonts w:ascii="Times New Roman"/>
                <w:b w:val="false"/>
                <w:i w:val="false"/>
                <w:color w:val="000000"/>
                <w:sz w:val="20"/>
              </w:rPr>
              <w:t>
2020 жылғы 9 мамырға 1000 000 (бір) миллион теңге</w:t>
            </w:r>
          </w:p>
          <w:bookmarkEnd w:id="9"/>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есептелген қалаларда Ұлы Отан соғысы кезiнде қызмет атқарған әскери қызметшiлер, сондай-ақ бұрынғы Кеңестік Социалистік Республикалар Одағы iшкi iстер және мемлекеттiк қауiпсiздiк органдарының басшы және қатардағы құрамының адамдары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 w:id="10"/>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5 (бес) айлық есептік көрсеткіштері;</w:t>
            </w:r>
            <w:r>
              <w:br/>
            </w:r>
            <w:r>
              <w:rPr>
                <w:rFonts w:ascii="Times New Roman"/>
                <w:b w:val="false"/>
                <w:i w:val="false"/>
                <w:color w:val="000000"/>
                <w:sz w:val="20"/>
              </w:rPr>
              <w:t>
2020 жылғы 9 мамырға 100 000 ( жүз) мың теңге</w:t>
            </w:r>
          </w:p>
          <w:bookmarkEnd w:id="10"/>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құрамына кiрген әскери бөлiмдерде, штабтарда, мекемелерде штаттық қызмет атқарған Совет Армиясының, Әскери-Теңiз Флотының, бұрынғы Кеңестік Социалистік Республикалар Одағының iшкi iстер және мемлекеттiк қауiпсiздiк әскерлерi мен органдарының ерiктi жалдама құрамаларының адамдары, яки сол кездерде қорғанысына қатысу майдандағы армия бөлiмдерiнiң әскери қызметшiлерi үшiн белгiленген жеңiлдiк шарттарымен зейнетақы тағайындау үшiн еңбек өткерген жылдарына 1998 жылғы 1 қаңтарға дейiн есептелетін қалаларда болған адамдар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 w:id="11"/>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5 (бес) айлық есептік көрсеткіштері;</w:t>
            </w:r>
            <w:r>
              <w:br/>
            </w:r>
            <w:r>
              <w:rPr>
                <w:rFonts w:ascii="Times New Roman"/>
                <w:b w:val="false"/>
                <w:i w:val="false"/>
                <w:color w:val="000000"/>
                <w:sz w:val="20"/>
              </w:rPr>
              <w:t>
2020 жылғы 9 мамырға 100 000 ( жүз) мың теңге</w:t>
            </w:r>
          </w:p>
          <w:bookmarkEnd w:id="11"/>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кезiнде майдандағы армия мен флоттың құрамына кiрген бөлiмдердiң, штабтар мен мекемелердiң құрамында полк баласы (тәрбиеленушiсi) және теңiзшi бала ретiнде болғандар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 w:id="12"/>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5 (бес) айлық есептік көрсеткіштері;</w:t>
            </w:r>
            <w:r>
              <w:br/>
            </w:r>
            <w:r>
              <w:rPr>
                <w:rFonts w:ascii="Times New Roman"/>
                <w:b w:val="false"/>
                <w:i w:val="false"/>
                <w:color w:val="000000"/>
                <w:sz w:val="20"/>
              </w:rPr>
              <w:t>
2020 жылғы 9 мамырға 100 000 ( жүз) мың теңге</w:t>
            </w:r>
          </w:p>
          <w:bookmarkEnd w:id="12"/>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жылдарында шетелдердiң аумағында фашистiк Германия мен оның одақтастарына қарсы ұрыс қимылдарына партизан отрядтары, астыртын топтар және басқа да антифашистiк құрамалар құрамында қатысқан адамдар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 w:id="13"/>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5 (бес) айлық есептік көрсеткіштері;</w:t>
            </w:r>
            <w:r>
              <w:br/>
            </w:r>
            <w:r>
              <w:rPr>
                <w:rFonts w:ascii="Times New Roman"/>
                <w:b w:val="false"/>
                <w:i w:val="false"/>
                <w:color w:val="000000"/>
                <w:sz w:val="20"/>
              </w:rPr>
              <w:t>
2020 жылғы 9 мамырға 100 000 ( жүз) мың теңге</w:t>
            </w:r>
          </w:p>
          <w:bookmarkEnd w:id="13"/>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Қатынас жолдары халық комиссариаты, Байланыс халық комиссариаты арнайы құрамаларының, кәсiпшiлiк және көлiк кемелерiнiң жүзу құрамы мен авиацияның ұшу-көтеру құрамының, бұрынғы Кеңестік Социалистік Республикалар Одағы Балық өнеркәсiбi халық комиссариатының, Теңiз және өзен флотының, Солтүстiк теңiз жолы Бас басқармасының ұшу-көтеру құрамының Ұлы Отан соғысы кезiнде әскери қызметшiлер жағдайына көшiрiлген және ұрыс майдандарының тылдағы шептерi, флоттардың оперативтiк аймақтары шегiнде майдандағы армия мен флот мүдделерiне орай мiндеттер атқарған қызметкерлерi, сондай-ақ Ұлы Отан соғысының бас кезiнде басқа мемлекеттердiң порттарында тұтқындалған көлiк флоты кемелерi экипаждарының мүшелерi</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 w:id="14"/>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5 (бес) айлық есептік көрсеткіштері;</w:t>
            </w:r>
            <w:r>
              <w:br/>
            </w:r>
            <w:r>
              <w:rPr>
                <w:rFonts w:ascii="Times New Roman"/>
                <w:b w:val="false"/>
                <w:i w:val="false"/>
                <w:color w:val="000000"/>
                <w:sz w:val="20"/>
              </w:rPr>
              <w:t>
2020 жылғы 9 мамырға 100 000 ( жүз) мың теңге</w:t>
            </w:r>
          </w:p>
          <w:bookmarkEnd w:id="14"/>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Қоршаудағы кезеңiнде Ленинград қаласының кәсiпорындарында, мекемелерi мен ұйымдарында жұмыс iстеген және "Ленинградты қорғағаны үшiн" медалiмен әрi "Қоршаудағы Ленинград тұрғыны" белгiсiмен наградталған азаматтар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9" w:id="15"/>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5 (бес) айлық есептік көрсеткіштері;</w:t>
            </w:r>
            <w:r>
              <w:br/>
            </w:r>
            <w:r>
              <w:rPr>
                <w:rFonts w:ascii="Times New Roman"/>
                <w:b w:val="false"/>
                <w:i w:val="false"/>
                <w:color w:val="000000"/>
                <w:sz w:val="20"/>
              </w:rPr>
              <w:t>
2020 жылғы 9 мамырға 60 000 (алпыс) мың теңге</w:t>
            </w:r>
          </w:p>
          <w:bookmarkEnd w:id="15"/>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Екiншi дүниежүзiлiк соғыс кезiнде фашистер мен олардың одақтастары құрған концлагерьлердiң, геттолардың және басқа да ерiксiз ұстау орындарының жасы кәмелетке толмаған бұрынғы тұтқындары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 w:id="16"/>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5 (бес) айлық есептік көрсеткіштері;</w:t>
            </w:r>
            <w:r>
              <w:br/>
            </w:r>
            <w:r>
              <w:rPr>
                <w:rFonts w:ascii="Times New Roman"/>
                <w:b w:val="false"/>
                <w:i w:val="false"/>
                <w:color w:val="000000"/>
                <w:sz w:val="20"/>
              </w:rPr>
              <w:t>
2020 жылғы 9 мамырға 100 000 ( жүз) мың теңге</w:t>
            </w:r>
          </w:p>
          <w:bookmarkEnd w:id="16"/>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Әскери мiндетiн орындау кезiнде жаралануы, контузия алуы, зақымдануы салдарынан, яки майданда болуына немесе ұрыс қимылдары жүргiзiлген мемлекеттерде әскери мiндетiн орындауына байланысты ауруға шалдығуы салдарынан мүгедек болған бұрынғы Кеңестік Социалистік Республикалар Одағының мемлекеттік қауіпсіздік органдарының және ішкі істер органдарының басшы және қатардағы құрамындағы адамдар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3" w:id="17"/>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5 (бес) айлық есептік көрсеткіштері;</w:t>
            </w:r>
            <w:r>
              <w:br/>
            </w:r>
            <w:r>
              <w:rPr>
                <w:rFonts w:ascii="Times New Roman"/>
                <w:b w:val="false"/>
                <w:i w:val="false"/>
                <w:color w:val="000000"/>
                <w:sz w:val="20"/>
              </w:rPr>
              <w:t>
2020 жылғы 9 мамырға 100 000 ( жүз) мың теңге</w:t>
            </w:r>
          </w:p>
          <w:bookmarkEnd w:id="17"/>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1944 жылдың 1 қаңтарынан 1951 жылдың 31 желтоқсанына дейiнгi кезеңде Украин Кеңестік Социалистік Республикасы, Беларусь Кеңестік Социалистік Республикасы, Литва Кеңестік Социалистік Республикасы, Латыш Кеңестік Социалистік Республикасы, Эстон Кеңестік Социалистік Республикасы аумақтарында қимыл жасаған халықты қорғаушы истребительдiк батальондардың, взводтар мен отрядтардың жауынгерлерi мен командалық құрамы қатарында болған, осы батальондарда, взводтарда, отрядтарда қызмет мiндетiн атқаруға кезiнде жаралануы, контузия алуы немесе зақымдануы салдарынан мүгедек болған адамдар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5" w:id="18"/>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5 (бес) айлық есептік көрсеткіштері;</w:t>
            </w:r>
            <w:r>
              <w:br/>
            </w:r>
            <w:r>
              <w:rPr>
                <w:rFonts w:ascii="Times New Roman"/>
                <w:b w:val="false"/>
                <w:i w:val="false"/>
                <w:color w:val="000000"/>
                <w:sz w:val="20"/>
              </w:rPr>
              <w:t>
2020 жылғы 9 мамырға 60 000 (алпыс) мың теңге</w:t>
            </w:r>
          </w:p>
          <w:bookmarkEnd w:id="18"/>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соғысында қаза тапқан, жергiлiктi әуе қорғанысының объектiлердi өзiн-өзi қорғау топтары мен авариялық командаларының жеке құрамы қатарындағы адамдардың отбасы, Ленинград қаласының госпитальдерi мен ауруханаларында қаза тапқан қызметкерлердiң отбасы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 w:id="19"/>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5 (бес) айлық есептік көрсеткіштері;</w:t>
            </w:r>
            <w:r>
              <w:br/>
            </w:r>
            <w:r>
              <w:rPr>
                <w:rFonts w:ascii="Times New Roman"/>
                <w:b w:val="false"/>
                <w:i w:val="false"/>
                <w:color w:val="000000"/>
                <w:sz w:val="20"/>
              </w:rPr>
              <w:t>
2020 жылғы 9 мамырға 30 000 (отыз) мың теңге</w:t>
            </w:r>
          </w:p>
          <w:bookmarkEnd w:id="19"/>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соғыс мүгедектерiнiң және соларға теңестiрiлген мүгедектердiң әйелдерi (күйеулерi), сондай-ақ қайтыс болған соғысқа қатысушылардың, партизандардың, астыртын күрес жүргiзушілердің, "Ленинградты қорғағаны үшiн" медалiмен және "Қоршаудағы Ленинград тұрғыны" белгiсiмен наградталған, жалпы ауруға шалдығу, еңбекте мертігу және басқа да себептер (құқыққа қайшы келетiндерiн қоспағанда) салдарынан мүгедек деп танылған азаматтардың екінші рет некеге тұрмаған әйелдері (күйеулерi)</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 w:id="20"/>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5 (бес) айлық есептік көрсеткіштері;</w:t>
            </w:r>
            <w:r>
              <w:br/>
            </w:r>
            <w:r>
              <w:rPr>
                <w:rFonts w:ascii="Times New Roman"/>
                <w:b w:val="false"/>
                <w:i w:val="false"/>
                <w:color w:val="000000"/>
                <w:sz w:val="20"/>
              </w:rPr>
              <w:t>
2020 жылғы 9 мамырға 30 000 (отыз) мың теңге</w:t>
            </w:r>
          </w:p>
          <w:bookmarkEnd w:id="20"/>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Ұлы Отан соғысы жылдарында тылдағы қажырлы еңбегi және мiнсiз әскери қызметi үшiн бұрынғы Кеңестік Социалистік Республикалар Одағының ордендерiмен және медальдерiмен наградталған адамдар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1" w:id="21"/>
          <w:p>
            <w:pPr>
              <w:spacing w:after="20"/>
              <w:ind w:left="20"/>
              <w:jc w:val="both"/>
            </w:pPr>
            <w:r>
              <w:rPr>
                <w:rFonts w:ascii="Times New Roman"/>
                <w:b w:val="false"/>
                <w:i w:val="false"/>
                <w:color w:val="000000"/>
                <w:sz w:val="20"/>
              </w:rPr>
              <w:t>
2020 жылғы 9 мамырды қоспағанда,</w:t>
            </w:r>
            <w:r>
              <w:br/>
            </w:r>
            <w:r>
              <w:rPr>
                <w:rFonts w:ascii="Times New Roman"/>
                <w:b w:val="false"/>
                <w:i w:val="false"/>
                <w:color w:val="000000"/>
                <w:sz w:val="20"/>
              </w:rPr>
              <w:t>
</w:t>
            </w:r>
            <w:r>
              <w:rPr>
                <w:rFonts w:ascii="Times New Roman"/>
                <w:b w:val="false"/>
                <w:i w:val="false"/>
                <w:color w:val="000000"/>
                <w:sz w:val="20"/>
              </w:rPr>
              <w:t>5 (бес) айлық есептік көрсеткіштері;</w:t>
            </w:r>
            <w:r>
              <w:br/>
            </w:r>
            <w:r>
              <w:rPr>
                <w:rFonts w:ascii="Times New Roman"/>
                <w:b w:val="false"/>
                <w:i w:val="false"/>
                <w:color w:val="000000"/>
                <w:sz w:val="20"/>
              </w:rPr>
              <w:t>
2020 жылғы 9 мамырға 30 000 (отыз) мың теңге</w:t>
            </w:r>
          </w:p>
          <w:bookmarkEnd w:id="21"/>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1941 жылғы 22 маусымнан бастап 1945 жылғы 9 мамыр аралығында кемiнде алты ай жұмыс істеген (әскери қызмет өткерген), соғысы жылдарында тылдағы жанқиярлық еңбегi және мiнсiз әскери қызметi үшiн бұрынғы КСР Одағының ордендерiмен және медальдерiмен наградталмаған және Ұлы Отан соғысының қатысушылары мен мүгедектеріне теңестірілмеген адам</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2020 жылғы 9 мамырға 30 000 (отыз) мың теңге</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мамыр – Саяси қуғын-сүргін және ашаршылық құрбандарын еске алу күні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Бұрынғы Кеңестік Социалистік Республикалар Одағы аумағында саяси қуғын-сүргіннен тікелей зардап шеккен және қазіргі кезде Қазақстан Республикасының азаматтары болып табылатын адамдар</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3" w:id="22"/>
          <w:p>
            <w:pPr>
              <w:spacing w:after="20"/>
              <w:ind w:left="20"/>
              <w:jc w:val="both"/>
            </w:pPr>
            <w:r>
              <w:rPr>
                <w:rFonts w:ascii="Times New Roman"/>
                <w:b w:val="false"/>
                <w:i w:val="false"/>
                <w:color w:val="000000"/>
                <w:sz w:val="20"/>
              </w:rPr>
              <w:t>
Қазақстан Республикасының қазiргi аумағында өздерiне қуғын-сүргiндер қолданылғанға дейiн тұрақты өмiр сүрген адамдар мына төмендегi жағдайларда танылады:</w:t>
            </w:r>
            <w:r>
              <w:br/>
            </w:r>
            <w:r>
              <w:rPr>
                <w:rFonts w:ascii="Times New Roman"/>
                <w:b w:val="false"/>
                <w:i w:val="false"/>
                <w:color w:val="000000"/>
                <w:sz w:val="20"/>
              </w:rPr>
              <w:t>
</w:t>
            </w:r>
            <w:r>
              <w:rPr>
                <w:rFonts w:ascii="Times New Roman"/>
                <w:b w:val="false"/>
                <w:i w:val="false"/>
                <w:color w:val="000000"/>
                <w:sz w:val="20"/>
              </w:rPr>
              <w:t>а) бұрынғы Кеңестік Социалистік Республикалар Одағынан тысқары жерлерде қуғын-сүргiндердi кеңес соттары мен басқа да органдардың қолдануы;</w:t>
            </w:r>
            <w:r>
              <w:br/>
            </w:r>
            <w:r>
              <w:rPr>
                <w:rFonts w:ascii="Times New Roman"/>
                <w:b w:val="false"/>
                <w:i w:val="false"/>
                <w:color w:val="000000"/>
                <w:sz w:val="20"/>
              </w:rPr>
              <w:t>
</w:t>
            </w:r>
            <w:r>
              <w:rPr>
                <w:rFonts w:ascii="Times New Roman"/>
                <w:b w:val="false"/>
                <w:i w:val="false"/>
                <w:color w:val="000000"/>
                <w:sz w:val="20"/>
              </w:rPr>
              <w:t>б) екiншi дүниежүзiлiк соғыс кезiнде (жай адамдар мен әскери қызметшiлердi) тұрақты армия әскери трибуналдарының айыптауы;</w:t>
            </w:r>
            <w:r>
              <w:br/>
            </w:r>
            <w:r>
              <w:rPr>
                <w:rFonts w:ascii="Times New Roman"/>
                <w:b w:val="false"/>
                <w:i w:val="false"/>
                <w:color w:val="000000"/>
                <w:sz w:val="20"/>
              </w:rPr>
              <w:t>
</w:t>
            </w:r>
            <w:r>
              <w:rPr>
                <w:rFonts w:ascii="Times New Roman"/>
                <w:b w:val="false"/>
                <w:i w:val="false"/>
                <w:color w:val="000000"/>
                <w:sz w:val="20"/>
              </w:rPr>
              <w:t>в) Қазақстаннан тысқары жерлерде әскери қызмет атқару үшiн шақырылғаннан кейiн қуғын-сүргiндердiң қолдануы;</w:t>
            </w:r>
            <w:r>
              <w:br/>
            </w:r>
            <w:r>
              <w:rPr>
                <w:rFonts w:ascii="Times New Roman"/>
                <w:b w:val="false"/>
                <w:i w:val="false"/>
                <w:color w:val="000000"/>
                <w:sz w:val="20"/>
              </w:rPr>
              <w:t>
</w:t>
            </w:r>
            <w:r>
              <w:rPr>
                <w:rFonts w:ascii="Times New Roman"/>
                <w:b w:val="false"/>
                <w:i w:val="false"/>
                <w:color w:val="000000"/>
                <w:sz w:val="20"/>
              </w:rPr>
              <w:t>г) қуғын-сүргiндердi орталық одақтық органдар: Кеңестік Социалистік Республикалар Одағының Жоғарғы Соты мен оның сот алқаларының, Кеңестік Социалистік Республикалар Одағының Айрықша бас саяси Басқарма алқасының, Кеңестік Социалистік Республикалар Одағы Iшкi iстер халық комиссариаты - Мемлекет Қауiпсiздiгі министрлiгi - Iшкi iстер министрлiгi жанындағы айрықша кеңестiң, Кеңестік Социалистік Республикалар Одағы Прокуратурасы мен Кеңестік Социалистік Республикалар Одағы ішкi iстер халық комиссариатының Тергеу Істері жөніндегі комиссиясының және басқа органдар шешiмдерi бойынша қолдануы;</w:t>
            </w:r>
            <w:r>
              <w:br/>
            </w:r>
            <w:r>
              <w:rPr>
                <w:rFonts w:ascii="Times New Roman"/>
                <w:b w:val="false"/>
                <w:i w:val="false"/>
                <w:color w:val="000000"/>
                <w:sz w:val="20"/>
              </w:rPr>
              <w:t>
д) Қазақстандағы 1986 жылғы 17-18 желтоқсан оқиғаларына қатысқаны үшін, осы оқиғаларда қасақана кісі өлтіргені және милиция қызметкерінің, халық жасақшысының өміріне қастандық жасағаны үшін сотталған, өздеріне қатысты қылмыстық істерді қайта қараудың қолданылып жүрген тәртібі сақталатын адамдарды қоспағанда, қуғын-сүргіндердің қолданылуы жағдайларында танылады.</w:t>
            </w:r>
          </w:p>
          <w:bookmarkEnd w:id="22"/>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Кеңестік Социалистік Республикалар Одағы мемлекеттiк өкiметтiң жоғары органдарының құжаттары негiзiнде Қазақстанға және Қазақстаннан күштеу арқылы құқыққа қарсы қоныс аударуға ұшыраған адамдар да танылады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(он бес) айлық есептік көрсеткіштері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Ата-аналармен немесе олардың орнындағы адамдармен бiрге бас бостандығынан айыру орындарында, айдауда, жер аударуда немесе арнайы қоныс аударуда болған саяси қуғын-сүргiндер құрбандарының балалары, сондай-ақ қуғын-сүргiн кезiнде он сегiз жасқа толмаған және оның қолданылуы нәтижесiнде ата-анасының немесе олардың біреуінің қамқорлығынсыз қалған саяси қуғын-сүргiндер құрбандарының балалары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(жеті) айлық есептік көрсеткіштері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 тамыз – Қазақстан Республикасының Конституциясы күні</w:t>
            </w:r>
          </w:p>
        </w:tc>
      </w:tr>
      <w:tr>
        <w:trPr>
          <w:trHeight w:val="30" w:hRule="atLeast"/>
        </w:trPr>
        <w:tc>
          <w:tcPr>
            <w:tcW w:w="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Республикасына сіңірген ерекше еңбегі үшін зейнетақы тағайындалған адамдар, облыстық маңызы бар дербес зейнеткер мәртебесі бар зейнеткерлер, облыстың, (қаланың, ауданның) құрметті азаматтары</w:t>
            </w:r>
          </w:p>
        </w:tc>
        <w:tc>
          <w:tcPr>
            <w:tcW w:w="2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(он) айлық есептік көрсеткіштері</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