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21eb" w14:textId="1c42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аудандық бюджетінің қаражаты есебінен қамтылған аудан әкімінің аппаратының, ауылдық округ әкімдері аппараттарының, Булаев қаласы әкімінің аппаратының және ауданның атқарушы органдарының қызметтік куәлігін беру тәртібін және оның сипаттамасын бекіту туралы" Солтүстік Қазақстан облысы Мағжан Жұмабаев ауданы әкімдігінің 2017 жылғы 20 қантардағы № 11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2020 жылғы 5 маусымдағы № 117 қаулысы. Солтүстік Қазақстан облысының Әділет департаментінде 2020 жылғы 9 маусымда № 6340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аудандық бюджетінің қаражаты есебінен қамтылған аудан әкімінің аппаратының, ауылдық округ әкімдері аппараттарының, Булаев қаласы әкімінің аппаратының және ауданның атқарушы органдарының қызметтік куәлігін беру тәртібін және оның сипаттамасын бекіту туралы" Солтүстік Қазақстан облысы Мағжан Жұмабаев ауданы әкімдігінің 2017 жылғы 20 қаңтардағы № 11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нормативтiк құқықтық актiлерiнiң электрондық түрдегі эталондық бақылау банкiнде 2017 жылғы 27 ақпанда жарияланды, Нормативтік құқықтық актілерді мемлекеттік тіркеу тізілімінде № 4058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