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1e74" w14:textId="6081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2016 жылғы 23 желтоқсандағы № 8-8 "Солтүстік Қазақстан облысы Мағжан Жұмабаев ауданы мәслихатының аппараты" коммуналдық мемлекеттік мекемесінің қызметтік куәлігін беру Қағидаларын және оның сипаттамасын бекіту туралы" шешімінің күші жойылды деп тану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25 маусымдағы № 39-13 шешімі. Солтүстік Қазақстан облысының Әділет департаментінде 2020 жылғы 2 шілдеде № 6422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мәслихатының аппараты" коммуналдық мемлекеттік мекемесінің қызметтік куәлігін беру Қағидаларын және оның сипаттамасын бекіту туралы" Солтүстік Қазақстан облысы Мағжан Жұмабаев ауданы мәслихатының 2016 жылғы 23 желтоқсандағы № 8-8 </w:t>
      </w:r>
      <w:r>
        <w:rPr>
          <w:rFonts w:ascii="Times New Roman"/>
          <w:b w:val="false"/>
          <w:i w:val="false"/>
          <w:color w:val="000000"/>
          <w:sz w:val="28"/>
        </w:rPr>
        <w:t>шешімінің</w:t>
      </w:r>
      <w:r>
        <w:rPr>
          <w:rFonts w:ascii="Times New Roman"/>
          <w:b w:val="false"/>
          <w:i w:val="false"/>
          <w:color w:val="000000"/>
          <w:sz w:val="28"/>
        </w:rPr>
        <w:t xml:space="preserve"> (2017 жылғы 31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4033 болып тіркелген)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В.Кондратов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Т.Абильмажинов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