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1e1a" w14:textId="d421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35-9 "2020-2022 жылдарға арналған Мағжан Жұмабаев ауданы Конюхов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41-8 шешімі. Солтүстік Қазақстан облысының Әділет департаментінде 2020 жылғы 26 тамызда № 6491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Конюхов ауылдық округінің бюджетін бекіту туралы"Солтүстік Қазақстан облысы Мағжан Жұмабаев ауданы мәслихатының 2020 жылғы 6 қаңтардағы № 35-9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5948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Конюхов ауылдық округінің бюджеті тиісінше осы шешімге 1, 2 және 3-қосымшаларға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29 484,0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27 797,0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29 484,0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2020 жылға арналған Конюхов ауылдық округі бюджетінде облыстық бюджеттен ағымдағы трансферттердің түсімдері ескерілсін,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шаруашылық құрылыстарын сатып алуға;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контейнер сатып алуға.";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2020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