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4436e" w14:textId="8f443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2020 жылғы 6 қаңтардағы № 35-2 "2020-2022 жылдарға арналған Мағжан Жұмабаев ауданы Аққайың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2020 жылғы 20 тамыздағы № 41-2 шешімі. Солтүстік Қазақстан облысының Әділет департаментінде 2020 жылғы 26 тамызда № 6496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Мағжан Жұмабаев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Мағжан Жұмабаев ауданы Аққайың ауылдық округінің бюджетін бекіту туралы" Солтүстік Қазақстан облысы Мағжан Жұмабаев ауданы мәслихатының 2020 жылғы 6 қаңтардағы № 35-2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23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5961 болып тіркелген)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2020-2022 жылдарға арналған Мағжан Жұмабаев ауданы Аққайың ауылдық округінің бюджеті тиісінше осы шешімге 1, 2 және 3-қосымшаларға сәйкес, 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48 492,0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2 863,0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45 629,0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48 492,0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7 000,0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7 000,0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-7 000,0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7 000,0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7 000,0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4-2-тармақпен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"4-2. 2020 жылға арналған Аққайың ауылдық округінің бюджетінде Жұмыспен қамту жол картасы бағдарламасы шеңберінде ішкі қарыздар есебінен шығыстар ескерілсін: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Хлебороб ауылындағы су ажыратқыш жүйелерін ағымдағы жөндеуге;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Хлебороб ауылындағы көше жарығын ағымдағы жөндеуге.";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7), 8) тармақшалармен толықтырылсын: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"7) Аққайың ауылдық округі әкімдігіне ғимарат сатып алуға;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Аққайың ауылдық округінің көше жарығын ағымдағы жөндеуге.";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Г.Сагандыкова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тамызы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1-қосымша </w:t>
            </w:r>
          </w:p>
        </w:tc>
      </w:tr>
    </w:tbl>
    <w:bookmarkStart w:name="z4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Аққайың ауылдық округінің 2020 жылға арналған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1"/>
        <w:gridCol w:w="1291"/>
        <w:gridCol w:w="1291"/>
        <w:gridCol w:w="5946"/>
        <w:gridCol w:w="2651"/>
      </w:tblGrid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48 492,0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2 863,0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2 863,0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2 485,0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45 629,0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45 629,0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48 492,0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20 036,0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20 036,0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20 036,0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1 793,0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1 793,0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1 793,0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13 215,0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13 215,0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1 768,0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1 768,0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1 768,0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-7 000,0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