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80f1b" w14:textId="4780f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2020 жылғы 6 қаңтардағы № 35-10 "2020-2022 жылдарға арналған Мағжан Жұмабаев ауданы Лебяжье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2020 жылғы 20 тамыздағы № 41-9 шешімі. Солтүстік Қазақстан облысының Әділет департаментінде 2020 жылғы 26 тамызда № 6497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Мағжан Жұмабаев ауданы Лебяжье ауылдық округінің бюджетін бекіту туралы" Солтүстік Қазақстан облысы Мағжан Жұмабаев ауданы мәслихатының 2020 жылғы 6 қаңтардағы № 35-10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22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5947 болып тіркелген)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Мағжан Жұмабаев ауданы Лебяжье ауылдық округінің бюджеті тиісінше осы шешімге 1, 2 және 3-қосымшаларға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44 921,2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2 057,0мың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42 864,2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44 921,2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6) тармақшамен толықтырылсын: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"6) Лебяжье ауылының балалар ойын алаңын жайластыру.";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тамызы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Лебяжье ауылдық округінің 2020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1291"/>
        <w:gridCol w:w="1291"/>
        <w:gridCol w:w="5946"/>
        <w:gridCol w:w="2651"/>
      </w:tblGrid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44 921,2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2 057,0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42 864,2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42 864,2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42 864,2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44 921,2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12 374,0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12 374,0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12 374,0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5 188,2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2 188,2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3 188,2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25 759,0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25 759,0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25 759,0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