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331f5" w14:textId="bd331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2020 жылғы 6 қаңтардағы № 35-6 "2020-2022 жылдарға арналған Мағжан Жұмабаев ауданы Булаев қаласының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2020 жылғы 20 тамыздағы № 41-5 шешімі. Солтүстік Қазақстан облысының Әділет департаментінде 2020 жылғы 26 тамызда № 6499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Мағжан Жұмабаев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Мағжан Жұмабаев ауданы Булаев қаласының бюджетін бекіту туралы" Солтүстік Қазақстан облысы Мағжан Жұмабаев ауданы мәслихатының 2020 жылғы 6 қаңтардағы № 35-6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20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5913 болып тіркелген)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2020-2022 жылдарға арналған Мағжан Жұмабаев ауданы Булаев қаласының бюджеті тиісінше осы шешімге 1, 2 және 3-қосымшаларға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491 528,0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28 035,0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463 493,0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504 393,3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25 000,0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25 000,0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-37 865,3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37 865,3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25 000,0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12 865,3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3) тармақшамен толықтырылсын: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"3) контейнер сатып алуға.";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5-2-тармақпен толықтырылсын: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"5-2. Булаев қаласының 2020 жылға арналған бюджетінде Жұмыспен қамтудың жол картасы бағдарламасы шеңберінде Булаев қаласының көше жарығын ағымдағы жөндеуге ішкі қарыздар есебінен шығыстар ексерілсін.";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Г.Сагандыкова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тамызы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1-қосымша </w:t>
            </w:r>
          </w:p>
        </w:tc>
      </w:tr>
    </w:tbl>
    <w:bookmarkStart w:name="z4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Булаев қаласының 2020 жылға арналған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2"/>
        <w:gridCol w:w="1639"/>
        <w:gridCol w:w="1639"/>
        <w:gridCol w:w="3804"/>
        <w:gridCol w:w="3796"/>
      </w:tblGrid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491 528,0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28 035,0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28 035,0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7 051,0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20 604,0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463 493,0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463 493,0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463 493,0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504 393,3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58 862,0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58 862,0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54 212,0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181 435,1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181 435,1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Жерлеу орындарын ұстау және туыстары жоқ адамдарды жерлеу 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156 035,1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4 627,0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4 627,0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4 627,0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259 469,0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259 469,0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166 769,0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92 700,0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05 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06 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-37 865,3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37 865,3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12 865,3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12 865,3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12 865,3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