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713a" w14:textId="7777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әкімінің 2020 жылғы 21 сәуірдегі № 7 "Солтүстік Қазақстан облысы Мағжан Жұмабаев ауданының аумағында жергілікті ауқымдағы табиғи сипаттағы төтенше жағдайды жариялау туралы" шешімін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әкімінің 2020 жылғы 20 қазандағы № 14 шешімі. Солтүстік Қазақстан облысының Әділет департаментінде 2020 жылғы 22 қазанда № 6599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әкімінің "Солтүстік Қазақстан облысы Мағжан Жұмабаев ауданының аумағында жергілікті ауқымдағы табиғи сипаттағы төтенше жағдайды жариялау туралы" 2020 жылғы 21 сәуірдегі № 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27 сәуірде Қазақстан Республикасы нормативтік құқықтық актілерінің электрондық түрдегі эталондық бақылау банкінде жарияланды, Нормативтiк құқықтық актiлерiнiң мемлекеттiк тіркеу тізілімінде № 6256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