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cbbf" w14:textId="51dc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35-2 "2020-2022 жылдарға арналған Мағжан Жұмабаев ауданы Аққайың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43-2 шешімі. Солтүстік Қазақстан облысының Әділет департаментінде 2020 жылғы 19 қарашада № 6676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Аққайың ауылдық округінің бюджетін бекіту туралы" Солтүстік Қазақстан облысы Мағжан Жұмабаев ауданы мәслихатының 2020 жылғы 6 қаңтардағы № 35-2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5961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Аққайың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53 257,4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50 394,4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53 257,4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5 290,0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5 290,0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-5 290,0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5 290,0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5 290,0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9), 10)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Аққайың ауылдық округінің тұрғын үйлерін электрмен жабдықтау желілеріне қосуға;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Аққайың ауылдық округінің су тарату пунктін жылыту үшін электр энергиясын төлеуге.";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