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30bb" w14:textId="1763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35-6 "2020-2022 жылдарға арналған Мағжан Жұмабаев ауданы Булаев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16 қарашадағы № 43-6 шешімі. Солтүстік Қазақстан облысының Әділет департаментінде 2020 жылғы 19 қарашада № 6680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Булаев қаласының бюджетін бекіту туралы" Солтүстік Қазақстан облысы Мағжан Жұмабаев ауданы мәслихатының 2020 жылғы 6 қаңтардағы № 35-6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Мағжан Жұмабаев ауданы Булаев қаласының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496 756,4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28 035,0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468 721,4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509 621,7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25 000,0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25 000,0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-37 865,3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37 865,3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25 000,0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12 865,3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39"/>
        <w:gridCol w:w="1639"/>
        <w:gridCol w:w="3804"/>
        <w:gridCol w:w="3796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496 756,4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5 143,8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468 721,4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468 721,4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509 621,7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195 261,6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195 261,6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101 528,0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158 382,2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