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89b2f" w14:textId="8189b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2020 жылғы 6 қаңтардағы № 35-7 "2020-2022 жылдарға арналған Мағжан Жұмабаев ауданы Возвышен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2020 жылғы 16 қарашадағы № 43-7 шешімі. Солтүстік Қазақстан облысының Әділет департаментінде 2020 жылғы 19 қарашада № 6681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Мағжан Жұмабаев ауданы Возвышен ауылдық округінің бюджетін бекіту туралы" Солтүстік Қазақстан облысы Мағжан Жұмабаев ауданы мәслихатының 2020 жылғы 6 қаңтардағы № 35-7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20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5902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Мағжан Жұмабаев ауданы Возвышен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50 121,8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4 080,2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46 041,6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51 592,6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7 453,2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7 453,2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-8 924,0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8 924,0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7 453,2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1 470,8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Возвышен ауылдық округінің 2020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1291"/>
        <w:gridCol w:w="1291"/>
        <w:gridCol w:w="5946"/>
        <w:gridCol w:w="2651"/>
      </w:tblGrid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50 121,8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1 604,2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1 604,2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46 041,6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46 041,6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51 592,6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21 745,3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21 745,3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20 932,8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Жерлеу орындарын ұстау және туыстары жоқ адамдарды жерлеу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12 505,9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12 505,9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12 505,9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9 951,4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9 951,4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9 951,4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7 453,2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7 453,2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7 453,2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7 453,2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-8 924,0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8 924,0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