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8dcc4" w14:textId="c68dc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Мағжан Жұмабаев ауданы мәслихатының 2020 жылғы 6 қаңтардағы № 35-8 "2020-2022 жылдарға арналған Мағжан Жұмабаев ауданы Қарақоға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ауданы мәслихатының 2020 жылғы 16 қарашадағы № 43-8 шешімі. Солтүстік Қазақстан облысының Әділет департаментінде 2020 жылғы 19 қарашада № 6682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сәйкес, Солтүстік Қазақстан облысы Мағжан Жұмабаев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"2020-2022 жылдарға арналған Мағжан Жұмабаев ауданы Қарақоға ауылдық округінің бюджетін бекіту туралы" Солтүстік Қазақстан облысы Мағжан Жұмабаев ауданы мәслихатының "2020 жылғы 6 қаңтардағы № 35-8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20 қаңтарда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5903 болып тіркелген)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Мағжан Жұмабаев ауданы Қарақоға ауылдық округінің бюджеті тиісінше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16 333,5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5 373,0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10 960,5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37 821,2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23 701,1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23 701,1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-45 188,8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45 188,8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23 701,1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21 487,7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Мағжан Жұмабаев ауданы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Г.Сагандыкова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Мағжан Жұмабаев ауданы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16 қарашасы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43-8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35-8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 Қарақоға ауылдық округінің 2020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9"/>
        <w:gridCol w:w="1658"/>
        <w:gridCol w:w="1659"/>
        <w:gridCol w:w="3850"/>
        <w:gridCol w:w="3694"/>
      </w:tblGrid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16 333,5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5 373,0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1 460,0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1 460,0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3 913,0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3 639,0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10 960,5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10 960,5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мың теңге 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37 821,2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16 812,2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16 812,2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15 999,7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812,5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21 009,0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21 009,0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14 909,0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5 400,0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23 701,1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23 701,1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23 701,1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18 001,1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5 700,0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05 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-45 188,8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45 188,8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23 701,1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23 701,1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мың теңге 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21 487,7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21 487,7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21 487,7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