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77d0" w14:textId="4e87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35-12 "2020-2022 жылдарға арналған Мағжан Жұмабаев ауданы Молодогвардейское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16 қарашадағы № 43-12 шешімі. Солтүстік Қазақстан облысының Әділет департаментінде 2020 жылғы 19 қарашада № 6686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Молодогвардейское ауылдық округінің бюджетін бекіту туралы" Солтүстік Қазақстан облысы Мағжан Жұмабаев ауданы мәслихатының 2020 жылғы 6 қаңтардағы № 35-12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5941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"2020-2022 жылдарға арналған Мағжан Жұмабаев ауданы Молодогвардейское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17 151,0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2 238,0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14 913,0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17 151,0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4 244,0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4 244,0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-4 244,0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4 244,0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4 244,0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-4 244,0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