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8e18" w14:textId="6e88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35-1 "2020-2022 жылдарға арналған Мағжан Жұмабаев ауданы Авангард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16 қарашадағы № 43-1 шешімі. Солтүстік Қазақстан облысының Әділет департаментінде 2020 жылғы 19 қарашада № 6693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Авангард ауылдық округінің бюджетін бекіту туралы" Солтүстік Қазақстан облысы Мағжан Жұмабаев ауданы мәслихатының 2020 жылғы 6 қаңтардағы № 35-1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23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5959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Мағжан Жұмабаев ауданы Авангард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16 765,0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1 695,0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15 070,0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16 765,0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13 500,0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13 500,0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-13 500,0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13 500,0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13 500,0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Авангард ауылдық округінің 2020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268"/>
        <w:gridCol w:w="1268"/>
        <w:gridCol w:w="5838"/>
        <w:gridCol w:w="2825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-13 500,0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