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314c" w14:textId="55a3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35-6 "2020-2022 жылдарға арналған Мағжан Жұмабаев ауданы Булаев қаласының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30 қарашадағы № 44-5 шешімі. Солтүстік Қазақстан облысының Әділет департаментінде 2020 жылғы 2 желтоқсанда № 6742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Булаев қаласының бюджетін бекіту туралы" Солтүстік Қазақстан облысы Мағжан Жұмабаев ауданы мәслихатының 2020 жылғы 6 қаңтардағы № 35-6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5913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504 558,1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28 035,0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476 523,1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517 423,4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25 000,0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-37 865,3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37 865,3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12 865,3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9)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тұрғын үйлерді орталықтандырылған сумен жабдықтау жүйесіне қосуға және оны бөлуге.";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504 558,1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517 423,4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201 904,6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201 904,6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260 068,9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260 068,9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101 686,7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158 382,2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