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9019d" w14:textId="41901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Мағжан Жұмабаев ауданы аумағында сайлау учаскелерін құру туралы</w:t>
      </w:r>
    </w:p>
    <w:p>
      <w:pPr>
        <w:spacing w:after="0"/>
        <w:ind w:left="0"/>
        <w:jc w:val="both"/>
      </w:pPr>
      <w:r>
        <w:rPr>
          <w:rFonts w:ascii="Times New Roman"/>
          <w:b w:val="false"/>
          <w:i w:val="false"/>
          <w:color w:val="000000"/>
          <w:sz w:val="28"/>
        </w:rPr>
        <w:t>Солтүстік Қазақстан облысы Мағжан Жұмабаев ауданы әкімінің 2020 жылғы 2 желтоқсандағы № 18 шешімі. Солтүстік Қазақстан облысының Әділет департаментінде 2020 жылғы 3 желтоқсанда № 6754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сәйкес, Солтүстік Қазақстан облысы Мағжан Жұмабаев ауданының әкімі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Мағжан Жұмабаев ауданының аумағында сайлау учаскелерін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құрылсын.</w:t>
      </w:r>
    </w:p>
    <w:bookmarkEnd w:id="1"/>
    <w:bookmarkStart w:name="z6" w:id="2"/>
    <w:p>
      <w:pPr>
        <w:spacing w:after="0"/>
        <w:ind w:left="0"/>
        <w:jc w:val="both"/>
      </w:pPr>
      <w:r>
        <w:rPr>
          <w:rFonts w:ascii="Times New Roman"/>
          <w:b w:val="false"/>
          <w:i w:val="false"/>
          <w:color w:val="000000"/>
          <w:sz w:val="28"/>
        </w:rPr>
        <w:t xml:space="preserve">
      2. "Солтүстік Қазақстан облысы Мағжан Жұмабаев ауданы аумағында сайлау учаскелерін құру туралы" Солтүстік Қазақстан облысы Мағжан Жұмабаев ауданы әкімінің 2019 жылғы 11 қазандағы № 16 </w:t>
      </w:r>
      <w:r>
        <w:rPr>
          <w:rFonts w:ascii="Times New Roman"/>
          <w:b w:val="false"/>
          <w:i w:val="false"/>
          <w:color w:val="000000"/>
          <w:sz w:val="28"/>
        </w:rPr>
        <w:t>шешімінің</w:t>
      </w:r>
      <w:r>
        <w:rPr>
          <w:rFonts w:ascii="Times New Roman"/>
          <w:b w:val="false"/>
          <w:i w:val="false"/>
          <w:color w:val="000000"/>
          <w:sz w:val="28"/>
        </w:rPr>
        <w:t xml:space="preserve"> (2019 жылғы 17 қазанда Қазақстан Республикасы нормативтік құқықтық актілерінің электрондық түрдегі эталондық бақылау банкінде жарияланды, Нормативтiк құқықтық актiлерiнiң мемлекеттiк тіркеу тізілімінде № 5610 болып тіркелді) күші жойылды деп танылсын.</w:t>
      </w:r>
    </w:p>
    <w:bookmarkEnd w:id="2"/>
    <w:bookmarkStart w:name="z7" w:id="3"/>
    <w:p>
      <w:pPr>
        <w:spacing w:after="0"/>
        <w:ind w:left="0"/>
        <w:jc w:val="both"/>
      </w:pPr>
      <w:r>
        <w:rPr>
          <w:rFonts w:ascii="Times New Roman"/>
          <w:b w:val="false"/>
          <w:i w:val="false"/>
          <w:color w:val="000000"/>
          <w:sz w:val="28"/>
        </w:rPr>
        <w:t>
      3. Осы шешімнің орындалуын бақылау Солтүстік Қазақстан облысы Мағжан Жұмабаев ауданы әкімі аппаратының басшысы А.С.Шәріповке жүктелсін.</w:t>
      </w:r>
    </w:p>
    <w:bookmarkEnd w:id="3"/>
    <w:bookmarkStart w:name="z8"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Мағжан Жумабаев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К.Омаров</w:t>
            </w:r>
            <w:r>
              <w:rPr>
                <w:rFonts w:ascii="Times New Roman"/>
                <w:b w:val="false"/>
                <w:i w:val="false"/>
                <w:color w:val="000000"/>
                <w:sz w:val="20"/>
              </w:rPr>
              <w:t>
</w:t>
            </w:r>
          </w:p>
        </w:tc>
      </w:tr>
    </w:tbl>
    <w:bookmarkStart w:name="z10" w:id="5"/>
    <w:p>
      <w:pPr>
        <w:spacing w:after="0"/>
        <w:ind w:left="0"/>
        <w:jc w:val="both"/>
      </w:pPr>
      <w:r>
        <w:rPr>
          <w:rFonts w:ascii="Times New Roman"/>
          <w:b w:val="false"/>
          <w:i w:val="false"/>
          <w:color w:val="000000"/>
          <w:sz w:val="28"/>
        </w:rPr>
        <w:t>
       "КЕЛІСІЛДІ"</w:t>
      </w:r>
    </w:p>
    <w:bookmarkEnd w:id="5"/>
    <w:bookmarkStart w:name="z11" w:id="6"/>
    <w:p>
      <w:pPr>
        <w:spacing w:after="0"/>
        <w:ind w:left="0"/>
        <w:jc w:val="both"/>
      </w:pPr>
      <w:r>
        <w:rPr>
          <w:rFonts w:ascii="Times New Roman"/>
          <w:b w:val="false"/>
          <w:i w:val="false"/>
          <w:color w:val="000000"/>
          <w:sz w:val="28"/>
        </w:rPr>
        <w:t>
      Қазақстан Республикасы</w:t>
      </w:r>
    </w:p>
    <w:bookmarkEnd w:id="6"/>
    <w:bookmarkStart w:name="z12" w:id="7"/>
    <w:p>
      <w:pPr>
        <w:spacing w:after="0"/>
        <w:ind w:left="0"/>
        <w:jc w:val="both"/>
      </w:pPr>
      <w:r>
        <w:rPr>
          <w:rFonts w:ascii="Times New Roman"/>
          <w:b w:val="false"/>
          <w:i w:val="false"/>
          <w:color w:val="000000"/>
          <w:sz w:val="28"/>
        </w:rPr>
        <w:t>
      Солтүстік Қазақстан облысы</w:t>
      </w:r>
    </w:p>
    <w:bookmarkEnd w:id="7"/>
    <w:bookmarkStart w:name="z13" w:id="8"/>
    <w:p>
      <w:pPr>
        <w:spacing w:after="0"/>
        <w:ind w:left="0"/>
        <w:jc w:val="both"/>
      </w:pPr>
      <w:r>
        <w:rPr>
          <w:rFonts w:ascii="Times New Roman"/>
          <w:b w:val="false"/>
          <w:i w:val="false"/>
          <w:color w:val="000000"/>
          <w:sz w:val="28"/>
        </w:rPr>
        <w:t>
      Мағжан Жұмабаев ауданының</w:t>
      </w:r>
    </w:p>
    <w:bookmarkEnd w:id="8"/>
    <w:bookmarkStart w:name="z14" w:id="9"/>
    <w:p>
      <w:pPr>
        <w:spacing w:after="0"/>
        <w:ind w:left="0"/>
        <w:jc w:val="both"/>
      </w:pPr>
      <w:r>
        <w:rPr>
          <w:rFonts w:ascii="Times New Roman"/>
          <w:b w:val="false"/>
          <w:i w:val="false"/>
          <w:color w:val="000000"/>
          <w:sz w:val="28"/>
        </w:rPr>
        <w:t>
      сайлау комиссиясының</w:t>
      </w:r>
    </w:p>
    <w:bookmarkEnd w:id="9"/>
    <w:bookmarkStart w:name="z15" w:id="10"/>
    <w:p>
      <w:pPr>
        <w:spacing w:after="0"/>
        <w:ind w:left="0"/>
        <w:jc w:val="both"/>
      </w:pPr>
      <w:r>
        <w:rPr>
          <w:rFonts w:ascii="Times New Roman"/>
          <w:b w:val="false"/>
          <w:i w:val="false"/>
          <w:color w:val="000000"/>
          <w:sz w:val="28"/>
        </w:rPr>
        <w:t>
      төрағасы А. Сералинов _____</w:t>
      </w:r>
    </w:p>
    <w:bookmarkEnd w:id="10"/>
    <w:bookmarkStart w:name="z16" w:id="11"/>
    <w:p>
      <w:pPr>
        <w:spacing w:after="0"/>
        <w:ind w:left="0"/>
        <w:jc w:val="both"/>
      </w:pPr>
      <w:r>
        <w:rPr>
          <w:rFonts w:ascii="Times New Roman"/>
          <w:b w:val="false"/>
          <w:i w:val="false"/>
          <w:color w:val="000000"/>
          <w:sz w:val="28"/>
        </w:rPr>
        <w:t>
      2020 жылғы "__" __________</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Мағжан Жумабаев ауданы әкімінің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 желтоқсаны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22" w:id="12"/>
    <w:p>
      <w:pPr>
        <w:spacing w:after="0"/>
        <w:ind w:left="0"/>
        <w:jc w:val="left"/>
      </w:pPr>
      <w:r>
        <w:rPr>
          <w:rFonts w:ascii="Times New Roman"/>
          <w:b/>
          <w:i w:val="false"/>
          <w:color w:val="000000"/>
        </w:rPr>
        <w:t xml:space="preserve"> Солтүстік Қазақстан облысы Мағжан Жұмабаев ауданы аумағында құрылған сайлау учаскелері</w:t>
      </w:r>
    </w:p>
    <w:bookmarkEnd w:id="12"/>
    <w:p>
      <w:pPr>
        <w:spacing w:after="0"/>
        <w:ind w:left="0"/>
        <w:jc w:val="both"/>
      </w:pPr>
      <w:r>
        <w:rPr>
          <w:rFonts w:ascii="Times New Roman"/>
          <w:b w:val="false"/>
          <w:i w:val="false"/>
          <w:color w:val="ff0000"/>
          <w:sz w:val="28"/>
        </w:rPr>
        <w:t xml:space="preserve">
      Ескерту. Қосымша жаңа редакцияда - Солтүстік Қазақстан облысы Мағжан Жұмабаев ауданы әкімінің 22.04.2021 </w:t>
      </w:r>
      <w:r>
        <w:rPr>
          <w:rFonts w:ascii="Times New Roman"/>
          <w:b w:val="false"/>
          <w:i w:val="false"/>
          <w:color w:val="ff0000"/>
          <w:sz w:val="28"/>
        </w:rPr>
        <w:t>№ 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енгізіледі);өзгерістер енгізілді - Солтүстік Қазақстан облысы Мағжан Жұмабаев ауданы әкімінің 26.07.2021 </w:t>
      </w:r>
      <w:r>
        <w:rPr>
          <w:rFonts w:ascii="Times New Roman"/>
          <w:b w:val="false"/>
          <w:i w:val="false"/>
          <w:color w:val="ff0000"/>
          <w:sz w:val="28"/>
        </w:rPr>
        <w:t>№ 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 23.09.2022 </w:t>
      </w:r>
      <w:r>
        <w:rPr>
          <w:rFonts w:ascii="Times New Roman"/>
          <w:b w:val="false"/>
          <w:i w:val="false"/>
          <w:color w:val="ff0000"/>
          <w:sz w:val="28"/>
        </w:rPr>
        <w:t>№ 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 29.12.2022 </w:t>
      </w:r>
      <w:r>
        <w:rPr>
          <w:rFonts w:ascii="Times New Roman"/>
          <w:b w:val="false"/>
          <w:i w:val="false"/>
          <w:color w:val="ff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 жаңа редакцияда - Солтүстік Қазақстан облысы Мағжан Жұмабаев ауданы әкімінің 07.06.2023 </w:t>
      </w:r>
      <w:r>
        <w:rPr>
          <w:rFonts w:ascii="Times New Roman"/>
          <w:b w:val="false"/>
          <w:i w:val="false"/>
          <w:color w:val="ff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200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3"/>
          <w:p>
            <w:pPr>
              <w:spacing w:after="20"/>
              <w:ind w:left="20"/>
              <w:jc w:val="both"/>
            </w:pPr>
            <w:r>
              <w:rPr>
                <w:rFonts w:ascii="Times New Roman"/>
                <w:b w:val="false"/>
                <w:i w:val="false"/>
                <w:color w:val="000000"/>
                <w:sz w:val="20"/>
              </w:rPr>
              <w:t>
Булаев қаласы,</w:t>
            </w:r>
          </w:p>
          <w:bookmarkEnd w:id="13"/>
          <w:p>
            <w:pPr>
              <w:spacing w:after="20"/>
              <w:ind w:left="20"/>
              <w:jc w:val="both"/>
            </w:pPr>
            <w:r>
              <w:rPr>
                <w:rFonts w:ascii="Times New Roman"/>
                <w:b w:val="false"/>
                <w:i w:val="false"/>
                <w:color w:val="000000"/>
                <w:sz w:val="20"/>
              </w:rPr>
              <w:t>
Маяковский көшесі, 16,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"Булаев мектеп-сәбижай-балабақша кешені"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4"/>
          <w:p>
            <w:pPr>
              <w:spacing w:after="20"/>
              <w:ind w:left="20"/>
              <w:jc w:val="both"/>
            </w:pPr>
            <w:r>
              <w:rPr>
                <w:rFonts w:ascii="Times New Roman"/>
                <w:b w:val="false"/>
                <w:i w:val="false"/>
                <w:color w:val="000000"/>
                <w:sz w:val="20"/>
              </w:rPr>
              <w:t>
Булаев қаласы,</w:t>
            </w:r>
          </w:p>
          <w:bookmarkEnd w:id="14"/>
          <w:p>
            <w:pPr>
              <w:spacing w:after="20"/>
              <w:ind w:left="20"/>
              <w:jc w:val="both"/>
            </w:pPr>
            <w:r>
              <w:rPr>
                <w:rFonts w:ascii="Times New Roman"/>
                <w:b w:val="false"/>
                <w:i w:val="false"/>
                <w:color w:val="000000"/>
                <w:sz w:val="20"/>
              </w:rPr>
              <w:t>
</w:t>
            </w:r>
            <w:r>
              <w:rPr>
                <w:rFonts w:ascii="Times New Roman"/>
                <w:b w:val="false"/>
                <w:i w:val="false"/>
                <w:color w:val="000000"/>
                <w:sz w:val="20"/>
              </w:rPr>
              <w:t>Юбилейная көшесі, №: 1, 2, 3, 4, 5, 6, 7, 8, 9, 10, 10а, 11, 12б, 13, 14, 15, 16, 17, 18, 19, 20, 22, 23, 24, 25, 26, 27, 28, 29, 30, 31а, 31б, 31, 32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Шоферская көшесі, №: 1, 2, 3, 4, 5, 6, 7, 8, 9, 10, 11, 12, 13, 14, 15, 16, 17, 18, 19, 20, 21, 22, 23, 24, 25, 26, 27, 28, 28а, 29, 30, 31, 32, 33, 34, 35, 35а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Пионерская көшесі, №: 15, 17, 19, 21, 23, 25, 27, 29, 32, 34, 36, 38, 38а, 40, 42, 44, 44а, 46, 48, 50, 52, 54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Восточная көшесі, №: 1, 1в, 1б, 5, 5а, 7, 9, 11, 13, 15, 17, 19, 21, 22, 31б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Деповская көшесі, №: 1а, 1б, 1, 2, 2а, 2б, 2в, 3, 4, 5, 5а, 6, 7, 7а, 8, 8а, 9, 22, 26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Кәрім Сүтішев көшесі, №: 1, 2, 3, 4, 5, 6, 6а, 8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Чехов көшесі, №: 1, 1а, 1б, 1в, 2, 3, 3а, 4, 5, 5а, 6, 7, 7а, 7б, 8, 9, 9а, 11, 11а, 13, 14, 15, 15а, 16, 17, 18, 18а, 18б, 19, 19а, 20, 21, 21а, 22, 23, 23а, 25, 26, 27, 29, 29а, 29б, 29в, 32, 35, 47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Московская көшесі, №: 1, 1а, 2, 2а, 3, 3а, 4, 6, 7, 7а, 8, 9, 10, 11, 12, 13, 14, 15, 16, 17, 17а, 19, 20, 22, 23, 24, 24а, 25, 25а, 26, 27, 28, 29, 30, 31, 32, 33, 34, 35, 37, 37а, 38, 38а, 39, 40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Маяковский көшесі, №: 1, 2, 3, 4, 5, 5а, 6, 7, 8, 9, 10, 11, 12, 13, 14, 15, 15а, 16, 17, 18, 19, 20, 21, 22, 23, 24, 25, 26, 27, 27а, 28, 29, 30, 32, 33, 33а, 35, 36, 37, 37а, 38, 39, 40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Островский көшесі, №: 1, 2, 3, 5, 6, 7, 8, 9, 10, 11, 12, 13, 14, 15, 16, 17, 18, 18а, 19, 20, 21, 22, 23, 24, 25, 26, 27, 28, 29, 31, 32, 33, 34, 34а, 35, 36, 37, 38, 38а, 40, 42, 44, 46, 46а, 48, 50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Молодежная көшесі, №: 1, 1а, 2, 3, 4, 5, 6, 7, 8, 9, 10, 10а, 11, 11а, 12, 13, 14, 15, 15а, 16, 17, 18, 19, 22, 23, 24, 25, 26, 30, 32;</w:t>
            </w:r>
          </w:p>
          <w:p>
            <w:pPr>
              <w:spacing w:after="20"/>
              <w:ind w:left="20"/>
              <w:jc w:val="both"/>
            </w:pPr>
            <w:r>
              <w:rPr>
                <w:rFonts w:ascii="Times New Roman"/>
                <w:b w:val="false"/>
                <w:i w:val="false"/>
                <w:color w:val="000000"/>
                <w:sz w:val="20"/>
              </w:rPr>
              <w:t>
</w:t>
            </w:r>
            <w:r>
              <w:rPr>
                <w:rFonts w:ascii="Times New Roman"/>
                <w:b w:val="false"/>
                <w:i w:val="false"/>
                <w:color w:val="000000"/>
                <w:sz w:val="20"/>
              </w:rPr>
              <w:t>Тельман көшесі, №: 1, 1а, 1б, 2, 2а, 2д, 3, 4, 4а, 5, 6, 6а, 8, 9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Линейная көшесі, №: 4, 4а, 4г, 6, 8, 10, 12, 14, 16, 18, 22, 28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Кирпичная көшесі, №: 1, 2, 3, 4, 5, 6, 7, 8, 9, 11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Попов көшесі, №: 1, 2, 2а, 3, 4, 5, 6, 7, 8, 10, 11, 12, 13, 14, 14а, 15, 16, 17, 18, 19, 20, 21, 22, 23, 24, 24а, 26, 28, 28а, 30, 32, 34, 36, 38, 40, 40а, 42, 44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Олег Кошевой көшесі, №: 2, 3, 4, 5, 6, 7, 8, 9, 9а, 10, 18а, 31, 32, 33, 34, 35, 36, 37, 38, 39, 40, 41, 42, 43, 44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Заводская көшесі, №: 1, 1а, 2, 3, 5, 6, 7, 8, 9, 9а, 10, 11, 12, 13, 14, 15, 16, 17, 18, 19, 20, 21, 22, 23, 24, 25, 25а, 26, 27, 28, 30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Шоссейная көшесі, №: 1, 3, 4, 4а, 4б, 4в, 5, 7, 13, 15, 17, 19, 25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Мағжан Жұмабаев көшесі, №: 2, 3, 5, 5а, 7, 9, 11, 13, 15, 17, 19, 25, 42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Водопроводная көшесі, №: 1, 2, 3, 4, 5, 6, 6а, 6б, 6в, 7, 7а, 7б, 8, 9, 9а, 10, 12, 14, 16, 18, 20, 22, 24, 26, 28, 30, 32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Олег Кошевой қысқа көшесі, №: 2, 3, 4, 5, 6, 7, 8, 38, 44 үйлері;</w:t>
            </w:r>
          </w:p>
          <w:p>
            <w:pPr>
              <w:spacing w:after="20"/>
              <w:ind w:left="20"/>
              <w:jc w:val="both"/>
            </w:pPr>
            <w:r>
              <w:rPr>
                <w:rFonts w:ascii="Times New Roman"/>
                <w:b w:val="false"/>
                <w:i w:val="false"/>
                <w:color w:val="000000"/>
                <w:sz w:val="20"/>
              </w:rPr>
              <w:t>
Заводская қысқа көшесі, № 1, 2, 5, 7, 8, 9, 9а, 10, 11, 12, 13, 13а, 14, 15, 15а, 16 үйлері.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201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15"/>
          <w:p>
            <w:pPr>
              <w:spacing w:after="20"/>
              <w:ind w:left="20"/>
              <w:jc w:val="both"/>
            </w:pPr>
            <w:r>
              <w:rPr>
                <w:rFonts w:ascii="Times New Roman"/>
                <w:b w:val="false"/>
                <w:i w:val="false"/>
                <w:color w:val="000000"/>
                <w:sz w:val="20"/>
              </w:rPr>
              <w:t>
Булаев қаласы,</w:t>
            </w:r>
          </w:p>
          <w:bookmarkEnd w:id="15"/>
          <w:p>
            <w:pPr>
              <w:spacing w:after="20"/>
              <w:ind w:left="20"/>
              <w:jc w:val="both"/>
            </w:pPr>
            <w:r>
              <w:rPr>
                <w:rFonts w:ascii="Times New Roman"/>
                <w:b w:val="false"/>
                <w:i w:val="false"/>
                <w:color w:val="000000"/>
                <w:sz w:val="20"/>
              </w:rPr>
              <w:t>
Комаров көшесі, 16,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"Мағжан Жұмабаев атындағы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16"/>
          <w:p>
            <w:pPr>
              <w:spacing w:after="20"/>
              <w:ind w:left="20"/>
              <w:jc w:val="both"/>
            </w:pPr>
            <w:r>
              <w:rPr>
                <w:rFonts w:ascii="Times New Roman"/>
                <w:b w:val="false"/>
                <w:i w:val="false"/>
                <w:color w:val="000000"/>
                <w:sz w:val="20"/>
              </w:rPr>
              <w:t>
Булаев қаласы,</w:t>
            </w:r>
          </w:p>
          <w:bookmarkEnd w:id="16"/>
          <w:p>
            <w:pPr>
              <w:spacing w:after="20"/>
              <w:ind w:left="20"/>
              <w:jc w:val="both"/>
            </w:pPr>
            <w:r>
              <w:rPr>
                <w:rFonts w:ascii="Times New Roman"/>
                <w:b w:val="false"/>
                <w:i w:val="false"/>
                <w:color w:val="000000"/>
                <w:sz w:val="20"/>
              </w:rPr>
              <w:t>
</w:t>
            </w:r>
            <w:r>
              <w:rPr>
                <w:rFonts w:ascii="Times New Roman"/>
                <w:b w:val="false"/>
                <w:i w:val="false"/>
                <w:color w:val="000000"/>
                <w:sz w:val="20"/>
              </w:rPr>
              <w:t>Пионерская көшесі, №: 1, 1а, 2, 2а, 2б, 2в, 2г, 2д, 2е, 3, 3а, 4, 4а, 5, 6, 7, 8, 9, 9б, 9в, 10, 11, 11а, 13, 14, 16, 16а, 16б, 16в, 18, 18а, 18б, 20, 22, 22а, 22б, 24, 26, 26а, 28, 28а, 30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Целинная көшесі, №: 20, 22, 23, 23а, 24, 26, 28, 29, 29а, 29б, 31а, 31в, 31, 32, 33, 34б, 34, 35, 36, 37, 37а, 38, 39, 40, 42, 43, 44, 44а, 45, 46, 46а, 47, 48, 49, 50, 51, 52, 53, 53а, 54, 55а, 56, 58, 60, 62, 64, 66, 68а, 68, 70, 72, 74, 76, 78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Береговая көшесі, №: 80, 83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Абай Құнанбаев көшесі, №: 82, 86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Әлия Молдағұлова көшесі, №: 65, 69, 70, 71, 72, 73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Ыбырай Алтынсарин көшесі, №: 64, 69, 71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Комаров көшесі, №: 1, 3, 4, 5, 6, 7, 8, 8а, 8б, 9, 10, 11, 12, 13, 14, 15, 16, 16а, 17, 18, 19, 20, 23, 25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Южная көшесі, №: 1, 1а, 2, 3, 4, 5, 6, 6а, 6б, 6 в, 7, 8, 10, 11, 13, 13а, 14, 15, 16, 17, 18, 19, 20, 21, 22, 23, 24, 25, 26, 27, 28, 29, 30, 31, 32, 33, 34, 35, 36, 37, 38, 39, 40, 41, 43, 45, 47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Спортивная көшесі, №: 4, 6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Школьная көшесі, №: 1, 3, 4, 5, 6, 7, 8, 9, 10, 11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Энергетиктер көшесі, №: 1, 2, 2а, 2в, 3, 4, 5, 5а, 6, 7, 8, 9, 10, 11, 12, 13, 14, 15, 17, 19, 21, 21а, 23, 25, 25а, 27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Мұхтар Әуэзов көшесі, №: 1, 2, 2а, 3, 3а, 4, 5, 5а, 6, 7, 8, 9, 10, 11, 12, 13, 14, 15, 16, 17, 18, 19, 20, 21, 22, 23, 24, 25, 26, 27, 27а, 28, 29, 33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Ново-Целинная көшесі, №: 2, 2а, 3, 3а, 4, 4а, 5, 6, 6а, 7, 8, 8а, 9, 10, 11, 12, 13, 14, 15, 16, 17, 18, 19, 20, 21, 22, 23, 24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Королев көшесі, №: 1, 1б, 2, 3, 3а, 3б, 5, 7, 9, 9а, 11, 11а, 12, 13, 14, 15, 17, 19, 21, 23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Королев қысқа көшесі, №: 11, 13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Пионерский қысқа көшесі, №: 1, 3, 4, 4а, 4б, 5, 7а, 9, 10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Гоголь көшесі, №: 1, 2, 3, 3а, 4, 5, 6, 7, 8, 10, 12, 14, 16, 18 үйлері;</w:t>
            </w:r>
          </w:p>
          <w:p>
            <w:pPr>
              <w:spacing w:after="20"/>
              <w:ind w:left="20"/>
              <w:jc w:val="both"/>
            </w:pPr>
            <w:r>
              <w:rPr>
                <w:rFonts w:ascii="Times New Roman"/>
                <w:b w:val="false"/>
                <w:i w:val="false"/>
                <w:color w:val="000000"/>
                <w:sz w:val="20"/>
              </w:rPr>
              <w:t>
Лихачев көшесі, №: 1, 2, 3, 5, 6, 8, 9, 10, 11, 14, 15, 16, 18, 20 үйлері.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202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17"/>
          <w:p>
            <w:pPr>
              <w:spacing w:after="20"/>
              <w:ind w:left="20"/>
              <w:jc w:val="both"/>
            </w:pPr>
            <w:r>
              <w:rPr>
                <w:rFonts w:ascii="Times New Roman"/>
                <w:b w:val="false"/>
                <w:i w:val="false"/>
                <w:color w:val="000000"/>
                <w:sz w:val="20"/>
              </w:rPr>
              <w:t>
Булаев қаласы,</w:t>
            </w:r>
          </w:p>
          <w:bookmarkEnd w:id="17"/>
          <w:p>
            <w:pPr>
              <w:spacing w:after="20"/>
              <w:ind w:left="20"/>
              <w:jc w:val="both"/>
            </w:pPr>
            <w:r>
              <w:rPr>
                <w:rFonts w:ascii="Times New Roman"/>
                <w:b w:val="false"/>
                <w:i w:val="false"/>
                <w:color w:val="000000"/>
                <w:sz w:val="20"/>
              </w:rPr>
              <w:t>
Сәбит Мұқанов көшесі, 34,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"Батыр-Баян атындағы мектеп-гимназия"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18"/>
          <w:p>
            <w:pPr>
              <w:spacing w:after="20"/>
              <w:ind w:left="20"/>
              <w:jc w:val="both"/>
            </w:pPr>
            <w:r>
              <w:rPr>
                <w:rFonts w:ascii="Times New Roman"/>
                <w:b w:val="false"/>
                <w:i w:val="false"/>
                <w:color w:val="000000"/>
                <w:sz w:val="20"/>
              </w:rPr>
              <w:t>
Булаев қаласы,</w:t>
            </w:r>
          </w:p>
          <w:bookmarkEnd w:id="18"/>
          <w:p>
            <w:pPr>
              <w:spacing w:after="20"/>
              <w:ind w:left="20"/>
              <w:jc w:val="both"/>
            </w:pPr>
            <w:r>
              <w:rPr>
                <w:rFonts w:ascii="Times New Roman"/>
                <w:b w:val="false"/>
                <w:i w:val="false"/>
                <w:color w:val="000000"/>
                <w:sz w:val="20"/>
              </w:rPr>
              <w:t>
</w:t>
            </w:r>
            <w:r>
              <w:rPr>
                <w:rFonts w:ascii="Times New Roman"/>
                <w:b w:val="false"/>
                <w:i w:val="false"/>
                <w:color w:val="000000"/>
                <w:sz w:val="20"/>
              </w:rPr>
              <w:t>Юбилейная көшесі, №: 33, 33а, 35, 36, 37, 38, 39, 41, 41а, 44, 44а, 45, 46, 52, 52а, 54, 56, 58, 60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Целинная көшесі, №: 2а, 3, 3а, 5, 6, 7, 9, 10, 11, 13, 14, 15, 16, 17, 18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Восточная көшесі, №: 3, 3а, 6, 8, 10, 12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Ленинградская көшесі, № 1, 2, 3, 4, 6, 7, 9, 9а, 12, 14, 14а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Тарас Шевченко көшесі, №: 1, 3, 4, 5, 6, 7, 9, 12, 13, 15, 17, 19, 19а, 21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Пятилетка көшесі, № 2, 3, 4, 5, 6, 11, 12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Комсомольская көшесі, №: 1, 7, 8, 9, 10, 12, 15, 17, 18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Чапаев көшесі, №: 1, 2, 3, 4, 5, 8, 9, 10, 11, 12, 13, 16, 18, 19, 20, 21, 22, 23, 24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Батыр Баян көшесі, №: 1, 2, 3, 4, 5, 6, 10, 11, 14, 15, 23, 27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Ыбырай Алтынсарин көшесі, №: 1, 3, 4, 6, 7, 9, 23, 24, 25, 26, 27, 29, 30, 31, 33, 35, 36, 37, 38, 38а, 39, 40, 41, 42, 43, 43а, 44, 45, 46, 47, 48, 49, 50, 51, 52, 53, 54, 55, 56, 57, 58, 59, 60, 61, 62, 63, 65, 67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Әлия Молдағұлова көшесі, № 1, 8, 14, 15, 16, 17, 18, 19, 20, 21, 23, 26, 28, 29, 30, 31, 32, 33, 34, 35, 36, 38, 39, 40, 41, 42, 43, 45, 46, 47, 48, 49, 50, 51, 53, 55, 56, 57, 58, 59, 60, 61, 62, 63, 64, 65, 66, 68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Абай Құнанбаев көшесі, №: 5, 6, 8, 12, 13, 14, 15, 16, 17, 18, 19, 20, 22а, 22, 23а, 23, 24а, 24, 25, 26, 27, 29, 30, 31, 32, 33, 35, 36, 37, 38, 39, 40, 41а, 41, 43, 44, 45, 46, 47, 48а, 48, 49, 50, 51, 51а, 52, 53, 54, 55, 56, 57, 58, 59, 60, 61, 62, 63, 64, 65, 66, 67, 68, 69, 70, 71, 72, 73, 74, 75, 77, 78, 80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Береговая көшесі, №: 5, 9, 10, 14, 15, 17, 19, 20, 21, 21а, 22, 23, 23а, 24, 25, 27, 30, 32, 33, 34, 35, 36, 38, 39, 40, 41, 42, 43, 44, 45, 49, 50, 51а, 51, 52, 53, 55, 58, 59, 60, 60а, 61, 62, 63, 64, 64а, 65, 65а, 67, 68, 69, 74, 75, 76, 77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Тахир Мусаев көшесі, № № 2, 3, 4, 7, 7а, 8, 10, 11, 12, 13,14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Никулин көшесі, № 9, 13, 15, 16, 17, 18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Чкалов көшесі, № 1, 2, 5, 10, 13, 17, 19, 23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Киреев көшесі, № 1, 2, 3, 4, 5, 6, 7, 8, 8а, 9, 12, 15, 16, 16а, 17, 18, 19, 20, 21, 23, 25, 26, 27, 28, 29, 30, 31, 31а, 32, 32а, 34, 35, 37а, 37, 38, 38а, 39, 40, 41, 42, 42а, 43, 44, 44а, 45, 46, 47а, 47б, 48, 49, 51, 52а, 52, 53, 54, 55, 56, 57, 58, 58а, 59, 60, 61, 62, 62а, 63, 64, 65, 66, 68, 70, 72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Пушкин көшесі, №: 1, 2, 3, 4, 7, 12, 13, 15, 18, 19, 20, 20а, 22, 26, 26а, 27, 28, 29, 31, 32, 33, 34, 35, 36, 36а, 37, 38, 39, 40, 41, 42, 43, 44, 45, 46, 46а, 48, 48а, 49, 51, 53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Первомайская көшесі, №: №: 1, 2, 3, 4, 4а, 5, 6, 6а, 7, 7а, 8, 8а, 10, 10а, 11, 11а, 12а, 14а, 16, 16а, 19, 20, 20а, 22, 22а, 22б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Сәбит Мұқанов көшесі, №: 1, 1а, 1б, 1в, 1г, 1д, 2, 2а, 2б, 2в, 2г, 3, 3а, 3б, 4, 4а, 4б, 5, 6, 6а, 6б, 6в, 7, 8, 9, 10, 11, 11а, 12, 12а, 13, 14, 15, 15а, 15в, 15б, 16, 17, 18, 20, 21, 22, 24а, 25, 26, 27, 29, 31, 31а, 31б, 32, 32а, 32б, 33, 33а, 33б, 33в, 33г, 34, 34а, 35, 35а, 35б, 35в, 35г, 35д, 36, 37, 37а, 37б, 37в, 38, 39, 40, 41, 41а, 42, 43, 43а, 44, 45, 45б, 46, 46а, 46б, 48, 49, 50, 51, 52, 53, 54а, 54, 55, 57, 58а, 59, 61, 63, 64, 66, 70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Вокзальная көшесі, №: 1 үйі;</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Элеваторный көшесі, №: 1, 2, 2а, 3, 4, 5, 6, 7, 8, 9, 10, 12, 13, 14, 15, 16, 17, 18, 19, 20, 21, 22, 23, 23а, 24, 25, 25а, 26, 27, 28, 29, 29а, 30, 31, 32, 33, 34, 35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Рабочий көшесі, №: 1, 2, 3, 3а, 4, 5, 6, 7, 8, 9, 10, 11, 12, 13, 14, 15, 17, 19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Озерный көшесі, 1, 1а, 3, 4, 5, 7, 7а, 8, 9, 10, 11, 12, 13, 14, 14а, 15, 16, 18, 19, 20, 21, 23, 25, 27, 29, 31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Привокзальная алаңы көшесі, №: 1, 2, 4, 5, 6, 12, 13, 14, 16 18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Элеваторный тұйық көшесі, № 4, 5, 6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Элеваторный қысқа көшесі, № 3, 4, 5, 7, 8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Мәншүк Мәметова көшесі, № 1, 2, 3, 4, 5, 7, 8, 10, 11, 12, 13, 14, 15, 16, 17, 18, 19, 20, 21, 22, 23, 24, 25, 26, 27, 28, 29, 30, 32, 34, 36, 38 үйлері;</w:t>
            </w:r>
          </w:p>
          <w:p>
            <w:pPr>
              <w:spacing w:after="20"/>
              <w:ind w:left="20"/>
              <w:jc w:val="both"/>
            </w:pPr>
            <w:r>
              <w:rPr>
                <w:rFonts w:ascii="Times New Roman"/>
                <w:b w:val="false"/>
                <w:i w:val="false"/>
                <w:color w:val="000000"/>
                <w:sz w:val="20"/>
              </w:rPr>
              <w:t>
Набережный көшесі, № 3, 5, 11, 13, 15, 19, 19а, 27, 29, 33 үйлері.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203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19"/>
          <w:p>
            <w:pPr>
              <w:spacing w:after="20"/>
              <w:ind w:left="20"/>
              <w:jc w:val="both"/>
            </w:pPr>
            <w:r>
              <w:rPr>
                <w:rFonts w:ascii="Times New Roman"/>
                <w:b w:val="false"/>
                <w:i w:val="false"/>
                <w:color w:val="000000"/>
                <w:sz w:val="20"/>
              </w:rPr>
              <w:t>
Булаев қаласы,</w:t>
            </w:r>
          </w:p>
          <w:bookmarkEnd w:id="19"/>
          <w:p>
            <w:pPr>
              <w:spacing w:after="20"/>
              <w:ind w:left="20"/>
              <w:jc w:val="both"/>
            </w:pPr>
            <w:r>
              <w:rPr>
                <w:rFonts w:ascii="Times New Roman"/>
                <w:b w:val="false"/>
                <w:i w:val="false"/>
                <w:color w:val="000000"/>
                <w:sz w:val="20"/>
              </w:rPr>
              <w:t>
Мир көшесі, 8Г, "Солтүстік Қазақстан облысы Мағжан Жұмабаев ауданының кәсіпкерлік бөлімі" коммуналдық мемлекеттік мекемесінің әкімшілік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20"/>
          <w:p>
            <w:pPr>
              <w:spacing w:after="20"/>
              <w:ind w:left="20"/>
              <w:jc w:val="both"/>
            </w:pPr>
            <w:r>
              <w:rPr>
                <w:rFonts w:ascii="Times New Roman"/>
                <w:b w:val="false"/>
                <w:i w:val="false"/>
                <w:color w:val="000000"/>
                <w:sz w:val="20"/>
              </w:rPr>
              <w:t>
Булаев қаласы,</w:t>
            </w:r>
          </w:p>
          <w:bookmarkEnd w:id="20"/>
          <w:p>
            <w:pPr>
              <w:spacing w:after="20"/>
              <w:ind w:left="20"/>
              <w:jc w:val="both"/>
            </w:pPr>
            <w:r>
              <w:rPr>
                <w:rFonts w:ascii="Times New Roman"/>
                <w:b w:val="false"/>
                <w:i w:val="false"/>
                <w:color w:val="000000"/>
                <w:sz w:val="20"/>
              </w:rPr>
              <w:t>
</w:t>
            </w:r>
            <w:r>
              <w:rPr>
                <w:rFonts w:ascii="Times New Roman"/>
                <w:b w:val="false"/>
                <w:i w:val="false"/>
                <w:color w:val="000000"/>
                <w:sz w:val="20"/>
              </w:rPr>
              <w:t>Батыр Баян көшесі, №: 28, 29, 30, 31, 32, 33, 34, 36, 37, 38, 39, 39а, 40, 41, 42, 43, 44, 45, 46, 47, 48, 49, 50, 51, 51а, 52, 53, 54, 55, 56, 57, 58, 59, 60, 61, 61а, 62, 63, 64, 65, 65а, 66, 67, 67а, 68, 69, 70, 71, 73, 79, 79а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Чапаев көшесі, №: 27, 28, 29, 30, 31, 32, 33, 33а, 34, 35, 36, 38, 39, 40, 41, 42, 43, 44, 48, 49, 50, 51, 52, 53, 55, 56, 57, 58, 58а, 59, 60, 61, 63, 64, 65, 68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Комсомольская көшесі, №: 20, 22, 23, 25, 27, 28, 29, 30, 33, 35, 36, 37, 38, 38а, 38б, 41, 42, 42а, 43, 44, 45, 46, 47, 48, 49, 50, 51, 52, 53, 54, 55, 58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Пятилетка көшесі, №: 17, 18, 19, 20, 21, 22, 26, 27, 27а, 28, 29, 31, 36, 37, 38, 38б, 39, 40, 41, 42, 43, 44, 45, 46, 47, 48, 49, 50, 51, 52, 53, 54, 56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Тарас Шевченко көшесі, №: 16, 17, 18, 20, 22, 23, 25, 27, 28, 29, 30, 35, 36, 37, 38, 39, 40, 42, 43, 44, 45, 46, 47, 49, 51, 53, 55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Ленинградская көшесі, №: 13, 15, 17, 18, 20, 23, 25, 26, 27, 28, 32, 33, 35, 36, 37, 38, 39, 40, 41, 42, 43, 44, 45, 47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Тахир Мұсаев көшесі, № 24, 25, 26, 27, 28, 29, 30, 31, 32, 34, 35, 36, 37, 38, 39, 40, 41, 41а, 42, 43, 44, 45, 46, 47, 48, 49, 50, 51, 52, 53, 54, 55, 56, 57, 58, 59, 60, 61, 62, 63, 64, 65, 66, 67, 68, 69, 70, 71, 72, 73, 74, 75, 76, 77, 79, 80, 81, 82, 82а, 83, 84, 84а, 84б, 84в, 85, 86, 86а, 86б, 87, 88, 89, 90, 91, 92, 93, 95, 97, 99, 101, 103, 105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Никулин көшесі, № 26, 27, 28, 30, 31, 32, 33, 34, 35, 36, 37, 38, 39, 40, 41, 42, 43, 43а, 44, 45, 46, 47, 48, 49, 50, 51, 52, 53, 54, 55, 56, 57, 58, 59, 60, 61, 62, 63, 64, 65, 66, 67, 68, 69, 70, 71, 72, 73, 74, 75, 76, 77, 78, 79, 80, 81, 82, 83, 84, 85, 86, 87, 88, 89, 90, 91, 92, 93, 94, 94а, 95, 96, 98, 100, 100а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Чкалов көшесі, № 26, 27, 28, 30, 31, 32, 33, 34, 35, 36, 37, 38, 39, 40, 41, 42, 43, 44, 45, 46, 46а, 47, 48, 49, 51, 52, 54, 55, 56, 57, 57а, 58, 59, 60, 61, 62, 63, 64, 65, 66, 67, 68, 68а, 69, 70, 71, 71а, 72, 72а, 73, 74, 75, 75а, 76, 77, 78, 79, 80, 81, 82, 83, 85, 87, 87а, 93, 95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1–Западная көшесі, № 2, 3, 4, 5, 10, 11, 13, 16, 17, 18, 19, 21, 24, 26, 28, 29, 30, 31, 32, 33, 34, 35, 36, 37, 38, 39, 40, 41, 43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2–Западная көшесі, №: 1, 2, 3а, 4, 5, 7, 10, 12, 13, 15, 18, 20, 21, 22, 23, 25, 27, 28, 29, 30, 31, 32, 34, 36, 38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3–Западная көшесі, №: 3, 4, 6, 9, 11, 12, 14, 16, 17, 19, 20, 21, 23, 24, 24а, 25, 26, 26а, 27, 28, 29, 30, 32, 34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Жабаев көшесі, №: 3, 4, 5, 6, 7, 11, 12, 13, 14, 15, 16, 18, 19, 20, 21, 22, 23, 24, 25, 26, 27, 28, 29, 30, 31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Зеленая көшесі, 1, 3, 4, 6, 8, 9, 10, 11, 12, 14, 15, 15а, 20, 21, 21а, 21б, 22, 22а, 23, 24, 24а, 25, 26, 27, 28, 30, 31, 32, 33, 35, 42, 44, 46, 47, 48, 49, 50, 52, 55, 57, 59, 61, 63, 65, 67, 69, 71, 73, 75, 77, 79, 83, 85, 87, 89, 91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Медиков көшесі, №: 3, 5, 7, 11, 12, 13, 14, 14а, 15, 16, 16а, 16б, 17, 17а, 18, 19, 20, 21, 22, 28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Луговая көшесі, №: 1, 3, 4, 5, 6, 7, 8, 9, 10, 11, 12, 13, 14, 15, 16, 17, 18, 19, 20, 21, 22, 23, 24, 25, 25а, 26, 27, 28, 28а, 29, 29а, 30, 31, 31а, 32, 33, 33а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Мир көшесі, №: 8а, 8б, 10, 10а, 10б, 14, 16, 18, 20, 21, 22, 24, 26, 27, 28, 30, 32, 33, 34, 39, 41, 41а, 45, 51, 51а, 53, 55, 59, 61, 63, 65, 67, 69, 71, 73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Полевая көшесі, № 1, 2, 2б, 3, 4, 5, 6, 7, 8, 10, 12, 14, 16, 18, 20, 21, 22, 24, 26, 28, 30, 32 үйлері;</w:t>
            </w:r>
          </w:p>
          <w:p>
            <w:pPr>
              <w:spacing w:after="20"/>
              <w:ind w:left="20"/>
              <w:jc w:val="both"/>
            </w:pPr>
            <w:r>
              <w:rPr>
                <w:rFonts w:ascii="Times New Roman"/>
                <w:b w:val="false"/>
                <w:i w:val="false"/>
                <w:color w:val="000000"/>
                <w:sz w:val="20"/>
              </w:rPr>
              <w:t>
Новая көшесі, № 1, 2, 3, 4, 5, 6, 7, 8, 9, 10, 11, 13, 14, 15, 16, 17, 18, 19, 20, 21, 22, 23, 24, 26, 28, 30 үйлері.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204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21"/>
          <w:p>
            <w:pPr>
              <w:spacing w:after="20"/>
              <w:ind w:left="20"/>
              <w:jc w:val="both"/>
            </w:pPr>
            <w:r>
              <w:rPr>
                <w:rFonts w:ascii="Times New Roman"/>
                <w:b w:val="false"/>
                <w:i w:val="false"/>
                <w:color w:val="000000"/>
                <w:sz w:val="20"/>
              </w:rPr>
              <w:t>
Булаев қаласы,</w:t>
            </w:r>
          </w:p>
          <w:bookmarkEnd w:id="21"/>
          <w:p>
            <w:pPr>
              <w:spacing w:after="20"/>
              <w:ind w:left="20"/>
              <w:jc w:val="both"/>
            </w:pPr>
            <w:r>
              <w:rPr>
                <w:rFonts w:ascii="Times New Roman"/>
                <w:b w:val="false"/>
                <w:i w:val="false"/>
                <w:color w:val="000000"/>
                <w:sz w:val="20"/>
              </w:rPr>
              <w:t>
Строительная көшесі, 36, "Қазақстан Республикасының Білім және ғылым министрлігінің Солтүстік Қазақстан облысы әкімдігінің Кәсіптік даярлау және сервис колледжі" коммуналдық мемлекеттік мекемеснің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22"/>
          <w:p>
            <w:pPr>
              <w:spacing w:after="20"/>
              <w:ind w:left="20"/>
              <w:jc w:val="both"/>
            </w:pPr>
            <w:r>
              <w:rPr>
                <w:rFonts w:ascii="Times New Roman"/>
                <w:b w:val="false"/>
                <w:i w:val="false"/>
                <w:color w:val="000000"/>
                <w:sz w:val="20"/>
              </w:rPr>
              <w:t>
Булаев қаласы,</w:t>
            </w:r>
          </w:p>
          <w:bookmarkEnd w:id="22"/>
          <w:p>
            <w:pPr>
              <w:spacing w:after="20"/>
              <w:ind w:left="20"/>
              <w:jc w:val="both"/>
            </w:pPr>
            <w:r>
              <w:rPr>
                <w:rFonts w:ascii="Times New Roman"/>
                <w:b w:val="false"/>
                <w:i w:val="false"/>
                <w:color w:val="000000"/>
                <w:sz w:val="20"/>
              </w:rPr>
              <w:t>
</w:t>
            </w:r>
            <w:r>
              <w:rPr>
                <w:rFonts w:ascii="Times New Roman"/>
                <w:b w:val="false"/>
                <w:i w:val="false"/>
                <w:color w:val="000000"/>
                <w:sz w:val="20"/>
              </w:rPr>
              <w:t>Мичурин көшесі, №: 3, 5, 7, 13, 15, 17, 21, 23, 25, 27, 33, 35, 41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Привокзальная көшесі, №: 24, 26, 26а, 28, 28а, 30, 32, 34, 111, 113, 117, 119, 123, 127, 129, 133, 135, 137, 139, 141, 143, 147, 149, 151, 157, 167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Садовая көшесі, № 82, 84, 90, 91, 92, 93, 94, 95, 96, 97, 98, 99, 100, 101, 102, 103, 104, 106, 107, 108, 109, 110, 111, 112, 113, 114, 115, 116, 117, 117а, 118, 119, 119а, 120, 121, 122, 123, 124, 125, 126, 127, 128, 129, 130, 131, 132, 133, 133а, 134, 135, 137, 141, 143, 145, 147, 149, 151, 153, 155, 159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Степная көшесі, №: 78, 79, 80, 81, 82, 83, 84, 85, 86, 87, 88, 88а, 89, 90, 91, 92, 93, 94, 95, 96, 97, 98, 99, 100, 100а, 101, 103, 104, 105, 106, 107, 108, 109, 110, 111, 112, 113, 114, 115, 117, 118, 119, 120, 121, 122, 123, 124, 125, 127, 129, 131, 133, 135, 137, 139, 141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Буденный көшесі, №: 86, 88, 90, 90а, 90б, 92, 94, 98, 100, 102, 104, 106, 108, 110, 112, 113, 114, 115, 116, 117, 118, 119, 120, 120а, 121, 122, 123, 124, 125, 126, 127, 128, 129, 130, 131, 132, 133, 134, 135, 136, 137, 139, 141, 143, 145, 147, 149, 151, 153, 155, 157, 159, 161, 163, 165, 167, 169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Старо–Лесная көшесі, №: 98, 100, 104, 106, 107, 108, 109, 110, 111, 112, 113, 114, 115, 115а, 116, 117, 118, 119, 120, 121, 122, 123, 124, 125, 126, 127, 128, 129, 130, 131, 132, 133, 134, 135, 136, 138, 139, 139а, 143, 145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Ново–Лесная көшесі, №: 70, 72, 74, 76, 78, 80, 84, 86, 89, 90, 90а, 91, 91а, 92, 92а, 93, 94, 95а, 96а, 97, 99, 100, 103, 105, 107, 107а, 109, 111, 113, 115а, 115, 119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Северная көшесі, №: 50, 50а, 52, 54, 56, 58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Дорожная көшесі, №: 13, 13б, 15, 15а, 17, 29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Урожайная көшесі, №: 1, 3, 4, 4а, 5, 6, 10, 11, 12, 15, 17, 19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Шухов көшесі, №: 3, 4, 5, 6, 7, 11, 12, 13, 14, 19, 20, 21, 23, 26, 27, 32, 34, 35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Плеханов көшесі, №: 3, 4, 5, 6, 7, 8, 13, 14, 15, 18, 20, 21, 22, 23, 24, 27, 29, 33, 34, 35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Интернациональная көшесі, №: 3, 4, 5, 6, 7, 8, 13, 14, 16, 17, 18, 22, 23, 24, 25, 30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Панфилов көшесі, №: 3, 4, 5, 6, 11, 12, 14, 15, 17, 20, 22, 23, 26 үйлері;</w:t>
            </w:r>
          </w:p>
          <w:p>
            <w:pPr>
              <w:spacing w:after="20"/>
              <w:ind w:left="20"/>
              <w:jc w:val="both"/>
            </w:pPr>
            <w:r>
              <w:rPr>
                <w:rFonts w:ascii="Times New Roman"/>
                <w:b w:val="false"/>
                <w:i w:val="false"/>
                <w:color w:val="000000"/>
                <w:sz w:val="20"/>
              </w:rPr>
              <w:t>
Строительная көшесі, №: 2, 3, 3а, 4, 6, 6а, 7, 7а, 10, 12, 14, 16, 17, 19, 20, 21, 22, 25, 27, 27б, 28, 30, 32, 33, 34, 36, 36а, 36б, 39, 39а, 39б, 39в, 39г, 40, 42, 44, 46, 48, 48а, 48б, 50, 52, 54, 56 үйлері.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205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23"/>
          <w:p>
            <w:pPr>
              <w:spacing w:after="20"/>
              <w:ind w:left="20"/>
              <w:jc w:val="both"/>
            </w:pPr>
            <w:r>
              <w:rPr>
                <w:rFonts w:ascii="Times New Roman"/>
                <w:b w:val="false"/>
                <w:i w:val="false"/>
                <w:color w:val="000000"/>
                <w:sz w:val="20"/>
              </w:rPr>
              <w:t xml:space="preserve">
 Булаев қаласы, </w:t>
            </w:r>
          </w:p>
          <w:bookmarkEnd w:id="23"/>
          <w:p>
            <w:pPr>
              <w:spacing w:after="20"/>
              <w:ind w:left="20"/>
              <w:jc w:val="both"/>
            </w:pPr>
            <w:r>
              <w:rPr>
                <w:rFonts w:ascii="Times New Roman"/>
                <w:b w:val="false"/>
                <w:i w:val="false"/>
                <w:color w:val="000000"/>
                <w:sz w:val="20"/>
              </w:rPr>
              <w:t>
Буденный көшесі, 10,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"№2 Булаев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24"/>
          <w:p>
            <w:pPr>
              <w:spacing w:after="20"/>
              <w:ind w:left="20"/>
              <w:jc w:val="both"/>
            </w:pPr>
            <w:r>
              <w:rPr>
                <w:rFonts w:ascii="Times New Roman"/>
                <w:b w:val="false"/>
                <w:i w:val="false"/>
                <w:color w:val="000000"/>
                <w:sz w:val="20"/>
              </w:rPr>
              <w:t xml:space="preserve">
 Булаев қаласы, </w:t>
            </w:r>
          </w:p>
          <w:bookmarkEnd w:id="24"/>
          <w:p>
            <w:pPr>
              <w:spacing w:after="20"/>
              <w:ind w:left="20"/>
              <w:jc w:val="both"/>
            </w:pPr>
            <w:r>
              <w:rPr>
                <w:rFonts w:ascii="Times New Roman"/>
                <w:b w:val="false"/>
                <w:i w:val="false"/>
                <w:color w:val="000000"/>
                <w:sz w:val="20"/>
              </w:rPr>
              <w:t>
</w:t>
            </w:r>
            <w:r>
              <w:rPr>
                <w:rFonts w:ascii="Times New Roman"/>
                <w:b w:val="false"/>
                <w:i w:val="false"/>
                <w:color w:val="000000"/>
                <w:sz w:val="20"/>
              </w:rPr>
              <w:t>Привокзальная көшесі, №: 1, 2, 2а, 3, 4, 5, 6, 6а, 7, 9, 10, 11, 12, 13, 14, 15, 17, 18, 20, 29, 35, 37, 39, 45, 51, 53, 55, 61, 67, 73, 79, 83, 85, 89, 93, 97, 99, 103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Мичурин көшесі, №: 4, 6, 12, 18, 20, 22, 24, 26, 28, 30, 34, 40 үйлері; </w:t>
            </w:r>
          </w:p>
          <w:p>
            <w:pPr>
              <w:spacing w:after="20"/>
              <w:ind w:left="20"/>
              <w:jc w:val="both"/>
            </w:pPr>
            <w:r>
              <w:rPr>
                <w:rFonts w:ascii="Times New Roman"/>
                <w:b w:val="false"/>
                <w:i w:val="false"/>
                <w:color w:val="000000"/>
                <w:sz w:val="20"/>
              </w:rPr>
              <w:t>
</w:t>
            </w:r>
            <w:r>
              <w:rPr>
                <w:rFonts w:ascii="Times New Roman"/>
                <w:b w:val="false"/>
                <w:i w:val="false"/>
                <w:color w:val="000000"/>
                <w:sz w:val="20"/>
              </w:rPr>
              <w:t>Садовая көшесі, №: 1, 2, 3, 4, 5, 6, 7, 8, 9, 10, 11, 12, 13, 15, 16, 17, 18, 19, 20, 21, 21а, 22, 24, 25, 26, 27, 28, 29, 30, 30а, 30б, 31, 32, 34, 35, 36, 37, 38, 38б, 39, 40, 41, 42, 43, 44, 45, 46, 47, 48, 50, 51, 52, 52а, 54, 55, 55а, 56, 56б, 57, 59, 60, 61, 62, 63, 64, 65, 66, 67, 68, 69, 69а, 70, 70а, 70б, 71, 72, 73, 74, 75, 76, 77, 78, 79, 80, 80а, 81, 81а, 83, 85, 87, 89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Степная көшесі, №: 1, 1а, 2, 3, 4, 5, 5а, 6, 7, 8, 9, 10, 11, 12, 13, 14, 15, 16, 17, 18, 19, 20, 21, 22, 23, 24, 25, 27, 28, 29, 30, 31, 32, 33, 34, 35, 36, 37, 38, 39, 40, 41, 42, 43, 44, 45, 46, 47, 48, 49, 50, 51, 52, 53, 54, 55, 56, 57, 58, 59, 60, 61, 61а, 62, 63, 64, 65, 66, 67, 68, 69, 70, 71, 72, 73, 74, 75, 76, 77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Буденный көшесі, №: 1, 2, 2д, 3, 4, 5, 6а, 7, 8, 8а, 9, 10, 11, 12, 13, 14, 15, 16, 16а, 17, 18, 19, 20, 21, 22, 23, 24, 25, 26,27, 28, 29, 30, 30а, 31, 32, 33, 34, 35, 36, 37, 38, 39, 40, 41, 41а, 42, 43, 44, 45, 46, 46а, 47, 48, 49, 50, 51, 52, 53, 54, 55, 56, 57, 58, 58а, 59, 60, 61, 61а, 62, 63, 64, 65, 66, 68, 70, 70а, 71, 72, 73, 74, 75, 76, 76а, 77, 78, 79, 80, 81, 82, 83, 84, 85, 87, 89, 91, 91а, 93, 95, 97, 99, 101, 103, 105, 105а, 107, 107а, 109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Старо-Лесная көшесі, №: 1, 1а, 2, 2а, 3, 5, 6, 7, 8, 9, 10, 11, 12, 13, 15, 16, 17, 18, 19, 21, 22, 23, 24, 25, 26, 27, 28, 29, 32, 32а, 33, 33а, 34, 36, 37, 38, 39, 40, 40а, 40б, 42, 43, 44, 45, 46, 47, 48, 48а, 49, 51, 52, 53, 54, 55, 56, 57, 58, 58а, 59, 60, 61, 62, 63, 64, 64а, 65, 66, 67, 68, 69, 70, 71, 72, 73, 75, 76, 77, 78, 78а, 79, 80, 81, 83, 84, 85, 86, 87, 88, 88а, 89, 90а, 90, 91, 93, 95, 96, 97, 99, 101, 103, 105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Ново-Лесная көшесі, №: 1, 1а, 2, 3, 4, 5, 6, 7, 8, 9, 10, 11, 12, 13, 14, 15, 16, 17, 18, 19, 20, 21, 21а, 22, 24, 25, 25а, 26, 29, 30, 31, 31а, 34, 35, 36, 36а, 37, 37а, 38, 38а, 41, 42, 42а, 43, 43а, 44, 45, 46, 47, 48, 48а, 49, 50, 50а, 51, 51а, 52, 52а, 54, 54а, 55, 56, 57, 59, 59а, 60, 61, 62, 62а, 63, 64, 65, 65а, 67, 68а, 69, 71, 72, 73, 77, 77а, 79, 81, 81а, 83, 85, 85а, 87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Северная көшесі, №: 1, 1а, 1б, 1д, 2, 3, 3а, 4, 5, 6, 7, 8, 9, 10, 11, 12а, 12, 13, 13а, 14, 15, 15а, 16, 17, 18, 19, 19а, 20, 21, 22, 23, 24, 25, 26, 27, 28, 28а, 29, 30, 31, 32, 33, 35, 36, 37, 38, 39, 40, 41, 42, 43, 44, 46, 48, 53, 57, 61, 63, 65, 67, 69, 71, 73, 75, 77, 79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Дорожная көшесі, №: 1, 1б, 1в, 1г, 1д, 1е, 2, 2а, 2б, 3, 4, 4а, 5, 6, 6а, 7, 8, 9, 10, 11, 12, 14, 14а, 16, 18, 20, 22, 24, 26, 28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Кутузов көшесі, №: 2, 2а, 2б, 3, 5, 6, 8, 9, 9а, 10, 11, 13, 14, 20, 22 үйлері; </w:t>
            </w:r>
          </w:p>
          <w:p>
            <w:pPr>
              <w:spacing w:after="20"/>
              <w:ind w:left="20"/>
              <w:jc w:val="both"/>
            </w:pPr>
            <w:r>
              <w:rPr>
                <w:rFonts w:ascii="Times New Roman"/>
                <w:b w:val="false"/>
                <w:i w:val="false"/>
                <w:color w:val="000000"/>
                <w:sz w:val="20"/>
              </w:rPr>
              <w:t>
</w:t>
            </w:r>
            <w:r>
              <w:rPr>
                <w:rFonts w:ascii="Times New Roman"/>
                <w:b w:val="false"/>
                <w:i w:val="false"/>
                <w:color w:val="000000"/>
                <w:sz w:val="20"/>
              </w:rPr>
              <w:t>Суворов көшесі, №: 3, 4, 5, 5а, 10, 11, 12, 13, 14, 15, 16, 21, 22, 23, 24, 26, 28, 29, 32, 35, 40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Шоқан Уәлиханов №: 1, 3, 6, 7, 7а, 9, 11, 12, 13, 14, 15, 16, 17, 18, 19, 24, 25, 26, 27, 28, 30, 30а, 33, 35, 36, 38, 41, 44, 46, 47, 49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Горький көшесі, №: 3, 4, 5, 5а, 6, 7, 8, 9, 10, 12, 14, 15, 16, 17, 18, 22, 23, 24, 28, 29, 31, 34, 36, 38, 40 үйлері; </w:t>
            </w:r>
          </w:p>
          <w:p>
            <w:pPr>
              <w:spacing w:after="20"/>
              <w:ind w:left="20"/>
              <w:jc w:val="both"/>
            </w:pPr>
            <w:r>
              <w:rPr>
                <w:rFonts w:ascii="Times New Roman"/>
                <w:b w:val="false"/>
                <w:i w:val="false"/>
                <w:color w:val="000000"/>
                <w:sz w:val="20"/>
              </w:rPr>
              <w:t>
</w:t>
            </w:r>
            <w:r>
              <w:rPr>
                <w:rFonts w:ascii="Times New Roman"/>
                <w:b w:val="false"/>
                <w:i w:val="false"/>
                <w:color w:val="000000"/>
                <w:sz w:val="20"/>
              </w:rPr>
              <w:t>Толстой көшесі, №: 2, 3, 4, 5, 6, 8, 10, 11, 13, 15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Столбовая көшесі, №: 1, 2, 3, 4, 6, 9, 10, 11, 12, 13, 16, 17, 18, 19, 20 ,25, 26, 27, 28, 28а, 29, 30, 32, 35, 37, 38, 40, 43, 44, 45, 46, 48, 49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Лермонтов көшесі, №: 3, 4, 6, 9, 11, 12, 14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Сенная көшесі, №: 5, 7, 9, 15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Амангелді көшесі, №: 3, 4, 5, 6, 7, 8, 10, 11, 12, 12а, 13, 14, 15, 16, 18, 20, 21, 22, 23, 24, 25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Некрасов көшесі, №: 3, 4, 5 үйлері;</w:t>
            </w:r>
          </w:p>
          <w:p>
            <w:pPr>
              <w:spacing w:after="20"/>
              <w:ind w:left="20"/>
              <w:jc w:val="both"/>
            </w:pPr>
            <w:r>
              <w:rPr>
                <w:rFonts w:ascii="Times New Roman"/>
                <w:b w:val="false"/>
                <w:i w:val="false"/>
                <w:color w:val="000000"/>
                <w:sz w:val="20"/>
              </w:rPr>
              <w:t>
Школьный тұйық көшесі, №: 3, 4, 6 үйлері.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206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25"/>
          <w:p>
            <w:pPr>
              <w:spacing w:after="20"/>
              <w:ind w:left="20"/>
              <w:jc w:val="both"/>
            </w:pPr>
            <w:r>
              <w:rPr>
                <w:rFonts w:ascii="Times New Roman"/>
                <w:b w:val="false"/>
                <w:i w:val="false"/>
                <w:color w:val="000000"/>
                <w:sz w:val="20"/>
              </w:rPr>
              <w:t>
Булаев қаласы,</w:t>
            </w:r>
          </w:p>
          <w:bookmarkEnd w:id="25"/>
          <w:p>
            <w:pPr>
              <w:spacing w:after="20"/>
              <w:ind w:left="20"/>
              <w:jc w:val="both"/>
            </w:pPr>
            <w:r>
              <w:rPr>
                <w:rFonts w:ascii="Times New Roman"/>
                <w:b w:val="false"/>
                <w:i w:val="false"/>
                <w:color w:val="000000"/>
                <w:sz w:val="20"/>
              </w:rPr>
              <w:t>
Нефтеплощадка көшесі, 15, "Мағжан Жумабаев ауданының аудандық ауруханасы" шаруашалық жүргізү құқығындағы коммуналдық мемлекеттік кәсіпорнының медициналық пунктінің үй-жайы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26"/>
          <w:p>
            <w:pPr>
              <w:spacing w:after="20"/>
              <w:ind w:left="20"/>
              <w:jc w:val="both"/>
            </w:pPr>
            <w:r>
              <w:rPr>
                <w:rFonts w:ascii="Times New Roman"/>
                <w:b w:val="false"/>
                <w:i w:val="false"/>
                <w:color w:val="000000"/>
                <w:sz w:val="20"/>
              </w:rPr>
              <w:t>
Булаев қаласы,</w:t>
            </w:r>
          </w:p>
          <w:bookmarkEnd w:id="26"/>
          <w:p>
            <w:pPr>
              <w:spacing w:after="20"/>
              <w:ind w:left="20"/>
              <w:jc w:val="both"/>
            </w:pPr>
            <w:r>
              <w:rPr>
                <w:rFonts w:ascii="Times New Roman"/>
                <w:b w:val="false"/>
                <w:i w:val="false"/>
                <w:color w:val="000000"/>
                <w:sz w:val="20"/>
              </w:rPr>
              <w:t>
</w:t>
            </w:r>
            <w:r>
              <w:rPr>
                <w:rFonts w:ascii="Times New Roman"/>
                <w:b w:val="false"/>
                <w:i w:val="false"/>
                <w:color w:val="000000"/>
                <w:sz w:val="20"/>
              </w:rPr>
              <w:t>Нефтеплощадка көшесі, №: 1, 1а, 1б, 2, 3, 4, 5, 6, 7, 8, 9, 9а, 10, 11, 11а, 12, 13, 14, 15, 15а, 16, 18, 19, 20, 20а, 21, 22, 23, 24, 25, 26, 28, 30, 32 үйлері;</w:t>
            </w:r>
          </w:p>
          <w:p>
            <w:pPr>
              <w:spacing w:after="20"/>
              <w:ind w:left="20"/>
              <w:jc w:val="both"/>
            </w:pPr>
            <w:r>
              <w:rPr>
                <w:rFonts w:ascii="Times New Roman"/>
                <w:b w:val="false"/>
                <w:i w:val="false"/>
                <w:color w:val="000000"/>
                <w:sz w:val="20"/>
              </w:rPr>
              <w:t>
Заготскот көшесі, № 1, 2, 3, 4, 5, 6, 7, 8, 9, 10, 11, 12, 13, 14, 15, 16, 17, 18, 20, 22, 23, 24, 26 үйлері.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207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27"/>
          <w:p>
            <w:pPr>
              <w:spacing w:after="20"/>
              <w:ind w:left="20"/>
              <w:jc w:val="both"/>
            </w:pPr>
            <w:r>
              <w:rPr>
                <w:rFonts w:ascii="Times New Roman"/>
                <w:b w:val="false"/>
                <w:i w:val="false"/>
                <w:color w:val="000000"/>
                <w:sz w:val="20"/>
              </w:rPr>
              <w:t>
Медвежка ауылы,</w:t>
            </w:r>
          </w:p>
          <w:bookmarkEnd w:id="27"/>
          <w:p>
            <w:pPr>
              <w:spacing w:after="20"/>
              <w:ind w:left="20"/>
              <w:jc w:val="both"/>
            </w:pPr>
            <w:r>
              <w:rPr>
                <w:rFonts w:ascii="Times New Roman"/>
                <w:b w:val="false"/>
                <w:i w:val="false"/>
                <w:color w:val="000000"/>
                <w:sz w:val="20"/>
              </w:rPr>
              <w:t>
Школьная көшесі, 19,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"Медвежка орта мектебі" коммуналдық мемекеттік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Медвежка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208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28"/>
          <w:p>
            <w:pPr>
              <w:spacing w:after="20"/>
              <w:ind w:left="20"/>
              <w:jc w:val="both"/>
            </w:pPr>
            <w:r>
              <w:rPr>
                <w:rFonts w:ascii="Times New Roman"/>
                <w:b w:val="false"/>
                <w:i w:val="false"/>
                <w:color w:val="000000"/>
                <w:sz w:val="20"/>
              </w:rPr>
              <w:t>
Полтавка ауылы,</w:t>
            </w:r>
          </w:p>
          <w:bookmarkEnd w:id="28"/>
          <w:p>
            <w:pPr>
              <w:spacing w:after="20"/>
              <w:ind w:left="20"/>
              <w:jc w:val="both"/>
            </w:pPr>
            <w:r>
              <w:rPr>
                <w:rFonts w:ascii="Times New Roman"/>
                <w:b w:val="false"/>
                <w:i w:val="false"/>
                <w:color w:val="000000"/>
                <w:sz w:val="20"/>
              </w:rPr>
              <w:t>
Тахир Мусаев көшесі, 25А,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"Полтавка орта мектебі" коммуналдық мемекеттік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Полтавка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209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29"/>
          <w:p>
            <w:pPr>
              <w:spacing w:after="20"/>
              <w:ind w:left="20"/>
              <w:jc w:val="both"/>
            </w:pPr>
            <w:r>
              <w:rPr>
                <w:rFonts w:ascii="Times New Roman"/>
                <w:b w:val="false"/>
                <w:i w:val="false"/>
                <w:color w:val="000000"/>
                <w:sz w:val="20"/>
              </w:rPr>
              <w:t>
Достық ауылы,</w:t>
            </w:r>
          </w:p>
          <w:bookmarkEnd w:id="29"/>
          <w:p>
            <w:pPr>
              <w:spacing w:after="20"/>
              <w:ind w:left="20"/>
              <w:jc w:val="both"/>
            </w:pPr>
            <w:r>
              <w:rPr>
                <w:rFonts w:ascii="Times New Roman"/>
                <w:b w:val="false"/>
                <w:i w:val="false"/>
                <w:color w:val="000000"/>
                <w:sz w:val="20"/>
              </w:rPr>
              <w:t>
Мир көшесі, 12,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"Хлебороб негізгі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ауылы, Рощин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210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30"/>
          <w:p>
            <w:pPr>
              <w:spacing w:after="20"/>
              <w:ind w:left="20"/>
              <w:jc w:val="both"/>
            </w:pPr>
            <w:r>
              <w:rPr>
                <w:rFonts w:ascii="Times New Roman"/>
                <w:b w:val="false"/>
                <w:i w:val="false"/>
                <w:color w:val="000000"/>
                <w:sz w:val="20"/>
              </w:rPr>
              <w:t>
Александров ауылы,</w:t>
            </w:r>
          </w:p>
          <w:bookmarkEnd w:id="30"/>
          <w:p>
            <w:pPr>
              <w:spacing w:after="20"/>
              <w:ind w:left="20"/>
              <w:jc w:val="both"/>
            </w:pPr>
            <w:r>
              <w:rPr>
                <w:rFonts w:ascii="Times New Roman"/>
                <w:b w:val="false"/>
                <w:i w:val="false"/>
                <w:color w:val="000000"/>
                <w:sz w:val="20"/>
              </w:rPr>
              <w:t>
Шоқан Уәлиханов көшесі, 2А,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"Александровка негізгі мектебі" коммуналдық мемекеттік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Александров ауылы, Алуа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211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31"/>
          <w:p>
            <w:pPr>
              <w:spacing w:after="20"/>
              <w:ind w:left="20"/>
              <w:jc w:val="both"/>
            </w:pPr>
            <w:r>
              <w:rPr>
                <w:rFonts w:ascii="Times New Roman"/>
                <w:b w:val="false"/>
                <w:i w:val="false"/>
                <w:color w:val="000000"/>
                <w:sz w:val="20"/>
              </w:rPr>
              <w:t>
Бастомар ауылы,</w:t>
            </w:r>
          </w:p>
          <w:bookmarkEnd w:id="31"/>
          <w:p>
            <w:pPr>
              <w:spacing w:after="20"/>
              <w:ind w:left="20"/>
              <w:jc w:val="both"/>
            </w:pPr>
            <w:r>
              <w:rPr>
                <w:rFonts w:ascii="Times New Roman"/>
                <w:b w:val="false"/>
                <w:i w:val="false"/>
                <w:color w:val="000000"/>
                <w:sz w:val="20"/>
              </w:rPr>
              <w:t>
5 көшесі, 20,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"Бастомар орта мектебі" коммуналдық мемекеттік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Бастомар ауылы, Екатериновка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32"/>
          <w:p>
            <w:pPr>
              <w:spacing w:after="20"/>
              <w:ind w:left="20"/>
              <w:jc w:val="both"/>
            </w:pPr>
            <w:r>
              <w:rPr>
                <w:rFonts w:ascii="Times New Roman"/>
                <w:b w:val="false"/>
                <w:i w:val="false"/>
                <w:color w:val="000000"/>
                <w:sz w:val="20"/>
              </w:rPr>
              <w:t>
Возвышен ауылы,</w:t>
            </w:r>
          </w:p>
          <w:bookmarkEnd w:id="32"/>
          <w:p>
            <w:pPr>
              <w:spacing w:after="20"/>
              <w:ind w:left="20"/>
              <w:jc w:val="both"/>
            </w:pPr>
            <w:r>
              <w:rPr>
                <w:rFonts w:ascii="Times New Roman"/>
                <w:b w:val="false"/>
                <w:i w:val="false"/>
                <w:color w:val="000000"/>
                <w:sz w:val="20"/>
              </w:rPr>
              <w:t>
Мағжан Жұмабаев көшесі, 34. "Солтүстік Қазақстан облысы Мағжан Жұмабаев ауданы Возвышен ауылдық округі әкімі аппараты" коммуналдық мемлекеттік мекемесінің Возвышен Мәдениет үйінің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Возвышен ауылы, Изобильное ауылы, Малая Возвышенка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214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33"/>
          <w:p>
            <w:pPr>
              <w:spacing w:after="20"/>
              <w:ind w:left="20"/>
              <w:jc w:val="both"/>
            </w:pPr>
            <w:r>
              <w:rPr>
                <w:rFonts w:ascii="Times New Roman"/>
                <w:b w:val="false"/>
                <w:i w:val="false"/>
                <w:color w:val="000000"/>
                <w:sz w:val="20"/>
              </w:rPr>
              <w:t xml:space="preserve">
 Золотая Нива ауылы, </w:t>
            </w:r>
          </w:p>
          <w:bookmarkEnd w:id="33"/>
          <w:p>
            <w:pPr>
              <w:spacing w:after="20"/>
              <w:ind w:left="20"/>
              <w:jc w:val="both"/>
            </w:pPr>
            <w:r>
              <w:rPr>
                <w:rFonts w:ascii="Times New Roman"/>
                <w:b w:val="false"/>
                <w:i w:val="false"/>
                <w:color w:val="000000"/>
                <w:sz w:val="20"/>
              </w:rPr>
              <w:t>
Новосельская көшесі, 8, "Мағжан Жумабаев ауданының аудандық ауруханасы" шаруашалық жүргізү құқығындағы коммуналдық мемлекеттік кәсіпорнының медициналық пунктінің үй-жайы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Золотая Нива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215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34"/>
          <w:p>
            <w:pPr>
              <w:spacing w:after="20"/>
              <w:ind w:left="20"/>
              <w:jc w:val="both"/>
            </w:pPr>
            <w:r>
              <w:rPr>
                <w:rFonts w:ascii="Times New Roman"/>
                <w:b w:val="false"/>
                <w:i w:val="false"/>
                <w:color w:val="000000"/>
                <w:sz w:val="20"/>
              </w:rPr>
              <w:t>
Қарағанды ауылы,</w:t>
            </w:r>
          </w:p>
          <w:bookmarkEnd w:id="34"/>
          <w:p>
            <w:pPr>
              <w:spacing w:after="20"/>
              <w:ind w:left="20"/>
              <w:jc w:val="both"/>
            </w:pPr>
            <w:r>
              <w:rPr>
                <w:rFonts w:ascii="Times New Roman"/>
                <w:b w:val="false"/>
                <w:i w:val="false"/>
                <w:color w:val="000000"/>
                <w:sz w:val="20"/>
              </w:rPr>
              <w:t>
Рабочая көшесі, 18А, "Солтүстік Қазақстан облысы Мағжан Жұмабаев ауданы Ноғайбай би ауылдық округі әкімі аппараты" коммуналдық мемлекеттік мекемесінің Бос уақытты ұйымдастыру орталығының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216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35"/>
          <w:p>
            <w:pPr>
              <w:spacing w:after="20"/>
              <w:ind w:left="20"/>
              <w:jc w:val="both"/>
            </w:pPr>
            <w:r>
              <w:rPr>
                <w:rFonts w:ascii="Times New Roman"/>
                <w:b w:val="false"/>
                <w:i w:val="false"/>
                <w:color w:val="000000"/>
                <w:sz w:val="20"/>
              </w:rPr>
              <w:t>
Қарақоға ауылы,</w:t>
            </w:r>
          </w:p>
          <w:bookmarkEnd w:id="35"/>
          <w:p>
            <w:pPr>
              <w:spacing w:after="20"/>
              <w:ind w:left="20"/>
              <w:jc w:val="both"/>
            </w:pPr>
            <w:r>
              <w:rPr>
                <w:rFonts w:ascii="Times New Roman"/>
                <w:b w:val="false"/>
                <w:i w:val="false"/>
                <w:color w:val="000000"/>
                <w:sz w:val="20"/>
              </w:rPr>
              <w:t>
Мағжан Жұмабаев көшесі, 1,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"Қарақоға орта мектебі" коммуналдық мемекеттік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Қарақоға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217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36"/>
          <w:p>
            <w:pPr>
              <w:spacing w:after="20"/>
              <w:ind w:left="20"/>
              <w:jc w:val="both"/>
            </w:pPr>
            <w:r>
              <w:rPr>
                <w:rFonts w:ascii="Times New Roman"/>
                <w:b w:val="false"/>
                <w:i w:val="false"/>
                <w:color w:val="000000"/>
                <w:sz w:val="20"/>
              </w:rPr>
              <w:t>
Чистое ауылы,</w:t>
            </w:r>
          </w:p>
          <w:bookmarkEnd w:id="36"/>
          <w:p>
            <w:pPr>
              <w:spacing w:after="20"/>
              <w:ind w:left="20"/>
              <w:jc w:val="both"/>
            </w:pPr>
            <w:r>
              <w:rPr>
                <w:rFonts w:ascii="Times New Roman"/>
                <w:b w:val="false"/>
                <w:i w:val="false"/>
                <w:color w:val="000000"/>
                <w:sz w:val="20"/>
              </w:rPr>
              <w:t>
Центральная көшесі, 2/2, "Мағжан Жумабаев ауданының аудандық ауруханасы" шаруашалық жүргізү құқығындағы коммуналдық мемлекеттік кәсіпорнының медициналық пунктінің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218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37"/>
          <w:p>
            <w:pPr>
              <w:spacing w:after="20"/>
              <w:ind w:left="20"/>
              <w:jc w:val="both"/>
            </w:pPr>
            <w:r>
              <w:rPr>
                <w:rFonts w:ascii="Times New Roman"/>
                <w:b w:val="false"/>
                <w:i w:val="false"/>
                <w:color w:val="000000"/>
                <w:sz w:val="20"/>
              </w:rPr>
              <w:t>
Образец ауылы,</w:t>
            </w:r>
          </w:p>
          <w:bookmarkEnd w:id="37"/>
          <w:p>
            <w:pPr>
              <w:spacing w:after="20"/>
              <w:ind w:left="20"/>
              <w:jc w:val="both"/>
            </w:pPr>
            <w:r>
              <w:rPr>
                <w:rFonts w:ascii="Times New Roman"/>
                <w:b w:val="false"/>
                <w:i w:val="false"/>
                <w:color w:val="000000"/>
                <w:sz w:val="20"/>
              </w:rPr>
              <w:t>
Школьная көшесі, 2, "Нұр-Агро 2050" жауапкершілігі шектеулі серіктестігінің Образец ауылы тұрғындарының бос уақытын өткізу орталығының ғимараты (келісім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Образец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219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38"/>
          <w:p>
            <w:pPr>
              <w:spacing w:after="20"/>
              <w:ind w:left="20"/>
              <w:jc w:val="both"/>
            </w:pPr>
            <w:r>
              <w:rPr>
                <w:rFonts w:ascii="Times New Roman"/>
                <w:b w:val="false"/>
                <w:i w:val="false"/>
                <w:color w:val="000000"/>
                <w:sz w:val="20"/>
              </w:rPr>
              <w:t>
Ноғайбай ауылы,</w:t>
            </w:r>
          </w:p>
          <w:bookmarkEnd w:id="38"/>
          <w:p>
            <w:pPr>
              <w:spacing w:after="20"/>
              <w:ind w:left="20"/>
              <w:jc w:val="both"/>
            </w:pPr>
            <w:r>
              <w:rPr>
                <w:rFonts w:ascii="Times New Roman"/>
                <w:b w:val="false"/>
                <w:i w:val="false"/>
                <w:color w:val="000000"/>
                <w:sz w:val="20"/>
              </w:rPr>
              <w:t>
Ноғайбай көшесі, 31, "Ноғайбай" жауапкершілігі шектеулі серіктестігінің Ноғайбай ауылы тұрғындарының бос уақытын өткізу орталығының ғимараты (келісім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Ноғайбай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220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39"/>
          <w:p>
            <w:pPr>
              <w:spacing w:after="20"/>
              <w:ind w:left="20"/>
              <w:jc w:val="both"/>
            </w:pPr>
            <w:r>
              <w:rPr>
                <w:rFonts w:ascii="Times New Roman"/>
                <w:b w:val="false"/>
                <w:i w:val="false"/>
                <w:color w:val="000000"/>
                <w:sz w:val="20"/>
              </w:rPr>
              <w:t>
Конюхов ауылы,</w:t>
            </w:r>
          </w:p>
          <w:bookmarkEnd w:id="39"/>
          <w:p>
            <w:pPr>
              <w:spacing w:after="20"/>
              <w:ind w:left="20"/>
              <w:jc w:val="both"/>
            </w:pPr>
            <w:r>
              <w:rPr>
                <w:rFonts w:ascii="Times New Roman"/>
                <w:b w:val="false"/>
                <w:i w:val="false"/>
                <w:color w:val="000000"/>
                <w:sz w:val="20"/>
              </w:rPr>
              <w:t>
Центральная көшесі, 25,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"Конюхово негізгі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Конюхов ауылы, Камышлов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221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40"/>
          <w:p>
            <w:pPr>
              <w:spacing w:after="20"/>
              <w:ind w:left="20"/>
              <w:jc w:val="both"/>
            </w:pPr>
            <w:r>
              <w:rPr>
                <w:rFonts w:ascii="Times New Roman"/>
                <w:b w:val="false"/>
                <w:i w:val="false"/>
                <w:color w:val="000000"/>
                <w:sz w:val="20"/>
              </w:rPr>
              <w:t>
Куломзин ауылы,</w:t>
            </w:r>
          </w:p>
          <w:bookmarkEnd w:id="40"/>
          <w:p>
            <w:pPr>
              <w:spacing w:after="20"/>
              <w:ind w:left="20"/>
              <w:jc w:val="both"/>
            </w:pPr>
            <w:r>
              <w:rPr>
                <w:rFonts w:ascii="Times New Roman"/>
                <w:b w:val="false"/>
                <w:i w:val="false"/>
                <w:color w:val="000000"/>
                <w:sz w:val="20"/>
              </w:rPr>
              <w:t>
2 көшесі, 20,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"Куломзин бастауыш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Куломзин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222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41"/>
          <w:p>
            <w:pPr>
              <w:spacing w:after="20"/>
              <w:ind w:left="20"/>
              <w:jc w:val="both"/>
            </w:pPr>
            <w:r>
              <w:rPr>
                <w:rFonts w:ascii="Times New Roman"/>
                <w:b w:val="false"/>
                <w:i w:val="false"/>
                <w:color w:val="000000"/>
                <w:sz w:val="20"/>
              </w:rPr>
              <w:t>
Лебяжье ауылы,</w:t>
            </w:r>
          </w:p>
          <w:bookmarkEnd w:id="41"/>
          <w:p>
            <w:pPr>
              <w:spacing w:after="20"/>
              <w:ind w:left="20"/>
              <w:jc w:val="both"/>
            </w:pPr>
            <w:r>
              <w:rPr>
                <w:rFonts w:ascii="Times New Roman"/>
                <w:b w:val="false"/>
                <w:i w:val="false"/>
                <w:color w:val="000000"/>
                <w:sz w:val="20"/>
              </w:rPr>
              <w:t>
</w:t>
            </w:r>
            <w:r>
              <w:rPr>
                <w:rFonts w:ascii="Times New Roman"/>
                <w:b w:val="false"/>
                <w:i w:val="false"/>
                <w:color w:val="000000"/>
                <w:sz w:val="20"/>
              </w:rPr>
              <w:t>Школьная көшесі, 8,</w:t>
            </w:r>
          </w:p>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"Лебяжье негізгі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Лебяжье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223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42"/>
          <w:p>
            <w:pPr>
              <w:spacing w:after="20"/>
              <w:ind w:left="20"/>
              <w:jc w:val="both"/>
            </w:pPr>
            <w:r>
              <w:rPr>
                <w:rFonts w:ascii="Times New Roman"/>
                <w:b w:val="false"/>
                <w:i w:val="false"/>
                <w:color w:val="000000"/>
                <w:sz w:val="20"/>
              </w:rPr>
              <w:t>
Құралай ауылы,</w:t>
            </w:r>
          </w:p>
          <w:bookmarkEnd w:id="42"/>
          <w:p>
            <w:pPr>
              <w:spacing w:after="20"/>
              <w:ind w:left="20"/>
              <w:jc w:val="both"/>
            </w:pPr>
            <w:r>
              <w:rPr>
                <w:rFonts w:ascii="Times New Roman"/>
                <w:b w:val="false"/>
                <w:i w:val="false"/>
                <w:color w:val="000000"/>
                <w:sz w:val="20"/>
              </w:rPr>
              <w:t>
Орталық көшесі, 29,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"Қызыл Қазақстан орталау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224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43"/>
          <w:p>
            <w:pPr>
              <w:spacing w:after="20"/>
              <w:ind w:left="20"/>
              <w:jc w:val="both"/>
            </w:pPr>
            <w:r>
              <w:rPr>
                <w:rFonts w:ascii="Times New Roman"/>
                <w:b w:val="false"/>
                <w:i w:val="false"/>
                <w:color w:val="000000"/>
                <w:sz w:val="20"/>
              </w:rPr>
              <w:t>
Жастар ауылы,</w:t>
            </w:r>
          </w:p>
          <w:bookmarkEnd w:id="43"/>
          <w:p>
            <w:pPr>
              <w:spacing w:after="20"/>
              <w:ind w:left="20"/>
              <w:jc w:val="both"/>
            </w:pPr>
            <w:r>
              <w:rPr>
                <w:rFonts w:ascii="Times New Roman"/>
                <w:b w:val="false"/>
                <w:i w:val="false"/>
                <w:color w:val="000000"/>
                <w:sz w:val="20"/>
              </w:rPr>
              <w:t>
Мир көшесі, 3,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"Молодежное бастауыш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225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44"/>
          <w:p>
            <w:pPr>
              <w:spacing w:after="20"/>
              <w:ind w:left="20"/>
              <w:jc w:val="both"/>
            </w:pPr>
            <w:r>
              <w:rPr>
                <w:rFonts w:ascii="Times New Roman"/>
                <w:b w:val="false"/>
                <w:i w:val="false"/>
                <w:color w:val="000000"/>
                <w:sz w:val="20"/>
              </w:rPr>
              <w:t>
Сарытомар ауылы,</w:t>
            </w:r>
          </w:p>
          <w:bookmarkEnd w:id="44"/>
          <w:p>
            <w:pPr>
              <w:spacing w:after="20"/>
              <w:ind w:left="20"/>
              <w:jc w:val="both"/>
            </w:pPr>
            <w:r>
              <w:rPr>
                <w:rFonts w:ascii="Times New Roman"/>
                <w:b w:val="false"/>
                <w:i w:val="false"/>
                <w:color w:val="000000"/>
                <w:sz w:val="20"/>
              </w:rPr>
              <w:t>
Клубная көшесі, 2, "Солтүстік Қазақстан облысы Мағжан Жұмабаев ауданы Мағжан ауылдық округі әкімі аппараты" коммуналдық мемлекеттік мекемесінің Сарытомар Мәдениет үйінің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Сарытомар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226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45"/>
          <w:p>
            <w:pPr>
              <w:spacing w:after="20"/>
              <w:ind w:left="20"/>
              <w:jc w:val="both"/>
            </w:pPr>
            <w:r>
              <w:rPr>
                <w:rFonts w:ascii="Times New Roman"/>
                <w:b w:val="false"/>
                <w:i w:val="false"/>
                <w:color w:val="000000"/>
                <w:sz w:val="20"/>
              </w:rPr>
              <w:t>
Молодогвардейское ауылы, Школьная көшесі, 2,</w:t>
            </w:r>
          </w:p>
          <w:bookmarkEnd w:id="45"/>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"Молодогвардейское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Молодогвардейское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227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46"/>
          <w:p>
            <w:pPr>
              <w:spacing w:after="20"/>
              <w:ind w:left="20"/>
              <w:jc w:val="both"/>
            </w:pPr>
            <w:r>
              <w:rPr>
                <w:rFonts w:ascii="Times New Roman"/>
                <w:b w:val="false"/>
                <w:i w:val="false"/>
                <w:color w:val="000000"/>
                <w:sz w:val="20"/>
              </w:rPr>
              <w:t>
Надежка ауылы,</w:t>
            </w:r>
          </w:p>
          <w:bookmarkEnd w:id="46"/>
          <w:p>
            <w:pPr>
              <w:spacing w:after="20"/>
              <w:ind w:left="20"/>
              <w:jc w:val="both"/>
            </w:pPr>
            <w:r>
              <w:rPr>
                <w:rFonts w:ascii="Times New Roman"/>
                <w:b w:val="false"/>
                <w:i w:val="false"/>
                <w:color w:val="000000"/>
                <w:sz w:val="20"/>
              </w:rPr>
              <w:t>
Ново-Лесная көшесі, 41, "Солтүстік Қазақстан облысы Мағжан Жұмабаев ауданы Ноғайбай би ауылдық округі әкімінің аппараты" коммуналдық мемлекеттік мекемесінің Надежка Мәдениет үйінің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Надежка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228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47"/>
          <w:p>
            <w:pPr>
              <w:spacing w:after="20"/>
              <w:ind w:left="20"/>
              <w:jc w:val="both"/>
            </w:pPr>
            <w:r>
              <w:rPr>
                <w:rFonts w:ascii="Times New Roman"/>
                <w:b w:val="false"/>
                <w:i w:val="false"/>
                <w:color w:val="000000"/>
                <w:sz w:val="20"/>
              </w:rPr>
              <w:t>
Дүйсеке ауылы,</w:t>
            </w:r>
          </w:p>
          <w:bookmarkEnd w:id="47"/>
          <w:p>
            <w:pPr>
              <w:spacing w:after="20"/>
              <w:ind w:left="20"/>
              <w:jc w:val="both"/>
            </w:pPr>
            <w:r>
              <w:rPr>
                <w:rFonts w:ascii="Times New Roman"/>
                <w:b w:val="false"/>
                <w:i w:val="false"/>
                <w:color w:val="000000"/>
                <w:sz w:val="20"/>
              </w:rPr>
              <w:t>
1 көшесі, 2, "Мағжан Жумабаев ауданының аудандық ауруханасы" шаруашалық жүргізу құқығындағы коммуналдық мемлекеттік кәсіпорнының медициналық пунктінің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Дүйсеке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229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48"/>
          <w:p>
            <w:pPr>
              <w:spacing w:after="20"/>
              <w:ind w:left="20"/>
              <w:jc w:val="both"/>
            </w:pPr>
            <w:r>
              <w:rPr>
                <w:rFonts w:ascii="Times New Roman"/>
                <w:b w:val="false"/>
                <w:i w:val="false"/>
                <w:color w:val="000000"/>
                <w:sz w:val="20"/>
              </w:rPr>
              <w:t>
Еремеевка ауылы,</w:t>
            </w:r>
          </w:p>
          <w:bookmarkEnd w:id="48"/>
          <w:p>
            <w:pPr>
              <w:spacing w:after="20"/>
              <w:ind w:left="20"/>
              <w:jc w:val="both"/>
            </w:pPr>
            <w:r>
              <w:rPr>
                <w:rFonts w:ascii="Times New Roman"/>
                <w:b w:val="false"/>
                <w:i w:val="false"/>
                <w:color w:val="000000"/>
                <w:sz w:val="20"/>
              </w:rPr>
              <w:t>
1 көшесі, 13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"Еремеевка бастауыш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Еремеевка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230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49"/>
          <w:p>
            <w:pPr>
              <w:spacing w:after="20"/>
              <w:ind w:left="20"/>
              <w:jc w:val="both"/>
            </w:pPr>
            <w:r>
              <w:rPr>
                <w:rFonts w:ascii="Times New Roman"/>
                <w:b w:val="false"/>
                <w:i w:val="false"/>
                <w:color w:val="000000"/>
                <w:sz w:val="20"/>
              </w:rPr>
              <w:t>
Бинаш ауылы,</w:t>
            </w:r>
          </w:p>
          <w:bookmarkEnd w:id="49"/>
          <w:p>
            <w:pPr>
              <w:spacing w:after="20"/>
              <w:ind w:left="20"/>
              <w:jc w:val="both"/>
            </w:pPr>
            <w:r>
              <w:rPr>
                <w:rFonts w:ascii="Times New Roman"/>
                <w:b w:val="false"/>
                <w:i w:val="false"/>
                <w:color w:val="000000"/>
                <w:sz w:val="20"/>
              </w:rPr>
              <w:t>
2 көшесі, 27,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"Бинаш орталау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Бинаш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231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50"/>
          <w:p>
            <w:pPr>
              <w:spacing w:after="20"/>
              <w:ind w:left="20"/>
              <w:jc w:val="both"/>
            </w:pPr>
            <w:r>
              <w:rPr>
                <w:rFonts w:ascii="Times New Roman"/>
                <w:b w:val="false"/>
                <w:i w:val="false"/>
                <w:color w:val="000000"/>
                <w:sz w:val="20"/>
              </w:rPr>
              <w:t>
Гаврин ауылы,</w:t>
            </w:r>
          </w:p>
          <w:bookmarkEnd w:id="50"/>
          <w:p>
            <w:pPr>
              <w:spacing w:after="20"/>
              <w:ind w:left="20"/>
              <w:jc w:val="both"/>
            </w:pPr>
            <w:r>
              <w:rPr>
                <w:rFonts w:ascii="Times New Roman"/>
                <w:b w:val="false"/>
                <w:i w:val="false"/>
                <w:color w:val="000000"/>
                <w:sz w:val="20"/>
              </w:rPr>
              <w:t>
Центральная көшесі, 14, Солтүстік Қазақстан облысы Мағжан Жұмабаев ауданының "Гаврин бастауыш мектебі" коммуналдық мемлекеттік мекемесінің бұрынғы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Гаврин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232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51"/>
          <w:p>
            <w:pPr>
              <w:spacing w:after="20"/>
              <w:ind w:left="20"/>
              <w:jc w:val="both"/>
            </w:pPr>
            <w:r>
              <w:rPr>
                <w:rFonts w:ascii="Times New Roman"/>
                <w:b w:val="false"/>
                <w:i w:val="false"/>
                <w:color w:val="000000"/>
                <w:sz w:val="20"/>
              </w:rPr>
              <w:t>
Октябрьское ауылы,</w:t>
            </w:r>
          </w:p>
          <w:bookmarkEnd w:id="51"/>
          <w:p>
            <w:pPr>
              <w:spacing w:after="20"/>
              <w:ind w:left="20"/>
              <w:jc w:val="both"/>
            </w:pPr>
            <w:r>
              <w:rPr>
                <w:rFonts w:ascii="Times New Roman"/>
                <w:b w:val="false"/>
                <w:i w:val="false"/>
                <w:color w:val="000000"/>
                <w:sz w:val="20"/>
              </w:rPr>
              <w:t>
2 көшесі, 4,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"Октябрьское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Октябрьское ауылы, Суворовка ауылы, Зарослое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233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52"/>
          <w:p>
            <w:pPr>
              <w:spacing w:after="20"/>
              <w:ind w:left="20"/>
              <w:jc w:val="both"/>
            </w:pPr>
            <w:r>
              <w:rPr>
                <w:rFonts w:ascii="Times New Roman"/>
                <w:b w:val="false"/>
                <w:i w:val="false"/>
                <w:color w:val="000000"/>
                <w:sz w:val="20"/>
              </w:rPr>
              <w:t>
Хлебороб ауылы,</w:t>
            </w:r>
          </w:p>
          <w:bookmarkEnd w:id="52"/>
          <w:p>
            <w:pPr>
              <w:spacing w:after="20"/>
              <w:ind w:left="20"/>
              <w:jc w:val="both"/>
            </w:pPr>
            <w:r>
              <w:rPr>
                <w:rFonts w:ascii="Times New Roman"/>
                <w:b w:val="false"/>
                <w:i w:val="false"/>
                <w:color w:val="000000"/>
                <w:sz w:val="20"/>
              </w:rPr>
              <w:t>
3 көшесі, 1,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"Хлебороб орталау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Хлебороб ауылы, Мичурино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234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53"/>
          <w:p>
            <w:pPr>
              <w:spacing w:after="20"/>
              <w:ind w:left="20"/>
              <w:jc w:val="both"/>
            </w:pPr>
            <w:r>
              <w:rPr>
                <w:rFonts w:ascii="Times New Roman"/>
                <w:b w:val="false"/>
                <w:i w:val="false"/>
                <w:color w:val="000000"/>
                <w:sz w:val="20"/>
              </w:rPr>
              <w:t>
Писаревка ауылы,</w:t>
            </w:r>
          </w:p>
          <w:bookmarkEnd w:id="53"/>
          <w:p>
            <w:pPr>
              <w:spacing w:after="20"/>
              <w:ind w:left="20"/>
              <w:jc w:val="both"/>
            </w:pPr>
            <w:r>
              <w:rPr>
                <w:rFonts w:ascii="Times New Roman"/>
                <w:b w:val="false"/>
                <w:i w:val="false"/>
                <w:color w:val="000000"/>
                <w:sz w:val="20"/>
              </w:rPr>
              <w:t>
4 көшесі, 29,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"Писарев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Писаревка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235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54"/>
          <w:p>
            <w:pPr>
              <w:spacing w:after="20"/>
              <w:ind w:left="20"/>
              <w:jc w:val="both"/>
            </w:pPr>
            <w:r>
              <w:rPr>
                <w:rFonts w:ascii="Times New Roman"/>
                <w:b w:val="false"/>
                <w:i w:val="false"/>
                <w:color w:val="000000"/>
                <w:sz w:val="20"/>
              </w:rPr>
              <w:t>
Веселовка ауылы,</w:t>
            </w:r>
          </w:p>
          <w:bookmarkEnd w:id="54"/>
          <w:p>
            <w:pPr>
              <w:spacing w:after="20"/>
              <w:ind w:left="20"/>
              <w:jc w:val="both"/>
            </w:pPr>
            <w:r>
              <w:rPr>
                <w:rFonts w:ascii="Times New Roman"/>
                <w:b w:val="false"/>
                <w:i w:val="false"/>
                <w:color w:val="000000"/>
                <w:sz w:val="20"/>
              </w:rPr>
              <w:t>
3 көшесі, 10, "Мағжан Жұмабаев ауданының аудандық ауруханасы" шаруашалық жүргізу құқығындағы коммуналдық мемлекеттік кәсіпорнының медициналық пунктінің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Веселовка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236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Полудино ауылы, Абай Құнанбаев көшесі, 59, "Солтүстік Қазақстан облысы Мағжан Жұмабаев ауданы Полудин ауылдық округі әкімінің аппараты" коммуналдық мемлекеттік мекемесінің Полудин мәдениет үйінің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Полудин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238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Ганькино ауылы, Тәуелсіздік көшесі, 6,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мекемесінің "Ганькино орталау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Ганькино ауылы, Ганькино станциясы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240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55"/>
          <w:p>
            <w:pPr>
              <w:spacing w:after="20"/>
              <w:ind w:left="20"/>
              <w:jc w:val="both"/>
            </w:pPr>
            <w:r>
              <w:rPr>
                <w:rFonts w:ascii="Times New Roman"/>
                <w:b w:val="false"/>
                <w:i w:val="false"/>
                <w:color w:val="000000"/>
                <w:sz w:val="20"/>
              </w:rPr>
              <w:t>
Советское ауылы,</w:t>
            </w:r>
          </w:p>
          <w:bookmarkEnd w:id="55"/>
          <w:p>
            <w:pPr>
              <w:spacing w:after="20"/>
              <w:ind w:left="20"/>
              <w:jc w:val="both"/>
            </w:pPr>
            <w:r>
              <w:rPr>
                <w:rFonts w:ascii="Times New Roman"/>
                <w:b w:val="false"/>
                <w:i w:val="false"/>
                <w:color w:val="000000"/>
                <w:sz w:val="20"/>
              </w:rPr>
              <w:t>
Октябрь көшесі, 21,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"Совет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Советское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241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56"/>
          <w:p>
            <w:pPr>
              <w:spacing w:after="20"/>
              <w:ind w:left="20"/>
              <w:jc w:val="both"/>
            </w:pPr>
            <w:r>
              <w:rPr>
                <w:rFonts w:ascii="Times New Roman"/>
                <w:b w:val="false"/>
                <w:i w:val="false"/>
                <w:color w:val="000000"/>
                <w:sz w:val="20"/>
              </w:rPr>
              <w:t>
Придорожное ауылы,</w:t>
            </w:r>
          </w:p>
          <w:bookmarkEnd w:id="56"/>
          <w:p>
            <w:pPr>
              <w:spacing w:after="20"/>
              <w:ind w:left="20"/>
              <w:jc w:val="both"/>
            </w:pPr>
            <w:r>
              <w:rPr>
                <w:rFonts w:ascii="Times New Roman"/>
                <w:b w:val="false"/>
                <w:i w:val="false"/>
                <w:color w:val="000000"/>
                <w:sz w:val="20"/>
              </w:rPr>
              <w:t>
Школьная көшесі, 33,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"Придорожное орталау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Придорожное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242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57"/>
          <w:p>
            <w:pPr>
              <w:spacing w:after="20"/>
              <w:ind w:left="20"/>
              <w:jc w:val="both"/>
            </w:pPr>
            <w:r>
              <w:rPr>
                <w:rFonts w:ascii="Times New Roman"/>
                <w:b w:val="false"/>
                <w:i w:val="false"/>
                <w:color w:val="000000"/>
                <w:sz w:val="20"/>
              </w:rPr>
              <w:t>
Майбалық ауылы,</w:t>
            </w:r>
          </w:p>
          <w:bookmarkEnd w:id="57"/>
          <w:p>
            <w:pPr>
              <w:spacing w:after="20"/>
              <w:ind w:left="20"/>
              <w:jc w:val="both"/>
            </w:pPr>
            <w:r>
              <w:rPr>
                <w:rFonts w:ascii="Times New Roman"/>
                <w:b w:val="false"/>
                <w:i w:val="false"/>
                <w:color w:val="000000"/>
                <w:sz w:val="20"/>
              </w:rPr>
              <w:t>
Степная көшесі, 10А,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"Майбалық негізгі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Майбалық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243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58"/>
          <w:p>
            <w:pPr>
              <w:spacing w:after="20"/>
              <w:ind w:left="20"/>
              <w:jc w:val="both"/>
            </w:pPr>
            <w:r>
              <w:rPr>
                <w:rFonts w:ascii="Times New Roman"/>
                <w:b w:val="false"/>
                <w:i w:val="false"/>
                <w:color w:val="000000"/>
                <w:sz w:val="20"/>
              </w:rPr>
              <w:t>
Таман ауылы,</w:t>
            </w:r>
          </w:p>
          <w:bookmarkEnd w:id="58"/>
          <w:p>
            <w:pPr>
              <w:spacing w:after="20"/>
              <w:ind w:left="20"/>
              <w:jc w:val="both"/>
            </w:pPr>
            <w:r>
              <w:rPr>
                <w:rFonts w:ascii="Times New Roman"/>
                <w:b w:val="false"/>
                <w:i w:val="false"/>
                <w:color w:val="000000"/>
                <w:sz w:val="20"/>
              </w:rPr>
              <w:t>
Школьная көшесі, 21,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"Таман мектеп-сәбижай-балабақша кешені"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Таман ауылы, Сейфолла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244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Пулеметовка ауылы, Центральная көшесі, 28,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"Пулеметовка бастауыш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Пулеметовка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245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59"/>
          <w:p>
            <w:pPr>
              <w:spacing w:after="20"/>
              <w:ind w:left="20"/>
              <w:jc w:val="both"/>
            </w:pPr>
            <w:r>
              <w:rPr>
                <w:rFonts w:ascii="Times New Roman"/>
                <w:b w:val="false"/>
                <w:i w:val="false"/>
                <w:color w:val="000000"/>
                <w:sz w:val="20"/>
              </w:rPr>
              <w:t>
Ұзынкөл ауылы,</w:t>
            </w:r>
          </w:p>
          <w:bookmarkEnd w:id="59"/>
          <w:p>
            <w:pPr>
              <w:spacing w:after="20"/>
              <w:ind w:left="20"/>
              <w:jc w:val="both"/>
            </w:pPr>
            <w:r>
              <w:rPr>
                <w:rFonts w:ascii="Times New Roman"/>
                <w:b w:val="false"/>
                <w:i w:val="false"/>
                <w:color w:val="000000"/>
                <w:sz w:val="20"/>
              </w:rPr>
              <w:t>
10 көшесі, 1, "Солтүстік Қазақстан облысы Мағжан Жұмабаев ауданы Ұзынкөл ауылдық округі әкімі аппараты" коммуналдық мемлекеттік мекемесінің Ұзынкөл Мәдениет үйінің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246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60"/>
          <w:p>
            <w:pPr>
              <w:spacing w:after="20"/>
              <w:ind w:left="20"/>
              <w:jc w:val="both"/>
            </w:pPr>
            <w:r>
              <w:rPr>
                <w:rFonts w:ascii="Times New Roman"/>
                <w:b w:val="false"/>
                <w:i w:val="false"/>
                <w:color w:val="000000"/>
                <w:sz w:val="20"/>
              </w:rPr>
              <w:t>
Шандақ ауылы,</w:t>
            </w:r>
          </w:p>
          <w:bookmarkEnd w:id="60"/>
          <w:p>
            <w:pPr>
              <w:spacing w:after="20"/>
              <w:ind w:left="20"/>
              <w:jc w:val="both"/>
            </w:pPr>
            <w:r>
              <w:rPr>
                <w:rFonts w:ascii="Times New Roman"/>
                <w:b w:val="false"/>
                <w:i w:val="false"/>
                <w:color w:val="000000"/>
                <w:sz w:val="20"/>
              </w:rPr>
              <w:t>
3 көшесі, 6, "Мағжан Жумабаев ауданының аудандық ауруханасы" шаруашалық жүргізу құқығындағы коммуналдық мемлекеттік кәсіпорнының медициналық пунктінің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Шандақ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247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61"/>
          <w:p>
            <w:pPr>
              <w:spacing w:after="20"/>
              <w:ind w:left="20"/>
              <w:jc w:val="both"/>
            </w:pPr>
            <w:r>
              <w:rPr>
                <w:rFonts w:ascii="Times New Roman"/>
                <w:b w:val="false"/>
                <w:i w:val="false"/>
                <w:color w:val="000000"/>
                <w:sz w:val="20"/>
              </w:rPr>
              <w:t>
Қоскөл ауылы,</w:t>
            </w:r>
          </w:p>
          <w:bookmarkEnd w:id="61"/>
          <w:p>
            <w:pPr>
              <w:spacing w:after="20"/>
              <w:ind w:left="20"/>
              <w:jc w:val="both"/>
            </w:pPr>
            <w:r>
              <w:rPr>
                <w:rFonts w:ascii="Times New Roman"/>
                <w:b w:val="false"/>
                <w:i w:val="false"/>
                <w:color w:val="000000"/>
                <w:sz w:val="20"/>
              </w:rPr>
              <w:t>
2 көшесі, 8, "Рика KZ" жауапкершілігі шектеулі серіктестігінің ғимараты (келісім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Қоскөл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248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62"/>
          <w:p>
            <w:pPr>
              <w:spacing w:after="20"/>
              <w:ind w:left="20"/>
              <w:jc w:val="both"/>
            </w:pPr>
            <w:r>
              <w:rPr>
                <w:rFonts w:ascii="Times New Roman"/>
                <w:b w:val="false"/>
                <w:i w:val="false"/>
                <w:color w:val="000000"/>
                <w:sz w:val="20"/>
              </w:rPr>
              <w:t>
Успенка ауылы,</w:t>
            </w:r>
          </w:p>
          <w:bookmarkEnd w:id="62"/>
          <w:p>
            <w:pPr>
              <w:spacing w:after="20"/>
              <w:ind w:left="20"/>
              <w:jc w:val="both"/>
            </w:pPr>
            <w:r>
              <w:rPr>
                <w:rFonts w:ascii="Times New Roman"/>
                <w:b w:val="false"/>
                <w:i w:val="false"/>
                <w:color w:val="000000"/>
                <w:sz w:val="20"/>
              </w:rPr>
              <w:t>
Садовая көшесі, 26, "Солтүстік Қазақстан облысы Мағжан Жұмабаев ауданы Успенка ауылдық округі әкімі аппараты" коммуналдық мемлекеттік мекемесінің Успенка Мәдениет үйінің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250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63"/>
          <w:p>
            <w:pPr>
              <w:spacing w:after="20"/>
              <w:ind w:left="20"/>
              <w:jc w:val="both"/>
            </w:pPr>
            <w:r>
              <w:rPr>
                <w:rFonts w:ascii="Times New Roman"/>
                <w:b w:val="false"/>
                <w:i w:val="false"/>
                <w:color w:val="000000"/>
                <w:sz w:val="20"/>
              </w:rPr>
              <w:t>
Сулышоқ ауылы,</w:t>
            </w:r>
          </w:p>
          <w:bookmarkEnd w:id="63"/>
          <w:p>
            <w:pPr>
              <w:spacing w:after="20"/>
              <w:ind w:left="20"/>
              <w:jc w:val="both"/>
            </w:pPr>
            <w:r>
              <w:rPr>
                <w:rFonts w:ascii="Times New Roman"/>
                <w:b w:val="false"/>
                <w:i w:val="false"/>
                <w:color w:val="000000"/>
                <w:sz w:val="20"/>
              </w:rPr>
              <w:t>
1 көшесі, 23,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"Еңбекші қазақ орталау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64"/>
          <w:p>
            <w:pPr>
              <w:spacing w:after="20"/>
              <w:ind w:left="20"/>
              <w:jc w:val="both"/>
            </w:pPr>
            <w:r>
              <w:rPr>
                <w:rFonts w:ascii="Times New Roman"/>
                <w:b w:val="false"/>
                <w:i w:val="false"/>
                <w:color w:val="000000"/>
                <w:sz w:val="20"/>
              </w:rPr>
              <w:t xml:space="preserve">
Сулышоқ ауылы, Уваковское ауылы, </w:t>
            </w:r>
          </w:p>
          <w:bookmarkEnd w:id="64"/>
          <w:p>
            <w:pPr>
              <w:spacing w:after="20"/>
              <w:ind w:left="20"/>
              <w:jc w:val="both"/>
            </w:pPr>
            <w:r>
              <w:rPr>
                <w:rFonts w:ascii="Times New Roman"/>
                <w:b w:val="false"/>
                <w:i w:val="false"/>
                <w:color w:val="000000"/>
                <w:sz w:val="20"/>
              </w:rPr>
              <w:t>
Қоскөл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252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65"/>
          <w:p>
            <w:pPr>
              <w:spacing w:after="20"/>
              <w:ind w:left="20"/>
              <w:jc w:val="both"/>
            </w:pPr>
            <w:r>
              <w:rPr>
                <w:rFonts w:ascii="Times New Roman"/>
                <w:b w:val="false"/>
                <w:i w:val="false"/>
                <w:color w:val="000000"/>
                <w:sz w:val="20"/>
              </w:rPr>
              <w:t>
Бәйтерек ауылы,</w:t>
            </w:r>
          </w:p>
          <w:bookmarkEnd w:id="65"/>
          <w:p>
            <w:pPr>
              <w:spacing w:after="20"/>
              <w:ind w:left="20"/>
              <w:jc w:val="both"/>
            </w:pPr>
            <w:r>
              <w:rPr>
                <w:rFonts w:ascii="Times New Roman"/>
                <w:b w:val="false"/>
                <w:i w:val="false"/>
                <w:color w:val="000000"/>
                <w:sz w:val="20"/>
              </w:rPr>
              <w:t>
Молодежная көшесі, 16,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"Фурманов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ауылы, Рявкино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253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66"/>
          <w:p>
            <w:pPr>
              <w:spacing w:after="20"/>
              <w:ind w:left="20"/>
              <w:jc w:val="both"/>
            </w:pPr>
            <w:r>
              <w:rPr>
                <w:rFonts w:ascii="Times New Roman"/>
                <w:b w:val="false"/>
                <w:i w:val="false"/>
                <w:color w:val="000000"/>
                <w:sz w:val="20"/>
              </w:rPr>
              <w:t>
Береке ауылы,</w:t>
            </w:r>
          </w:p>
          <w:bookmarkEnd w:id="66"/>
          <w:p>
            <w:pPr>
              <w:spacing w:after="20"/>
              <w:ind w:left="20"/>
              <w:jc w:val="both"/>
            </w:pPr>
            <w:r>
              <w:rPr>
                <w:rFonts w:ascii="Times New Roman"/>
                <w:b w:val="false"/>
                <w:i w:val="false"/>
                <w:color w:val="000000"/>
                <w:sz w:val="20"/>
              </w:rPr>
              <w:t>
1 көшесі, 14, "Мағжан Жумабаев ауданының аудандық ауруханасы" шаруашалық жүргізу құқығындағы коммуналдық мемлекеттік кәсіпорнының медициналық пункт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254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Новотроицкое ауылы, Центральная көшесі, 34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"Колос орталау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Новотроицкое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255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67"/>
          <w:p>
            <w:pPr>
              <w:spacing w:after="20"/>
              <w:ind w:left="20"/>
              <w:jc w:val="both"/>
            </w:pPr>
            <w:r>
              <w:rPr>
                <w:rFonts w:ascii="Times New Roman"/>
                <w:b w:val="false"/>
                <w:i w:val="false"/>
                <w:color w:val="000000"/>
                <w:sz w:val="20"/>
              </w:rPr>
              <w:t>
Пролетарка ауылы,</w:t>
            </w:r>
          </w:p>
          <w:bookmarkEnd w:id="67"/>
          <w:p>
            <w:pPr>
              <w:spacing w:after="20"/>
              <w:ind w:left="20"/>
              <w:jc w:val="both"/>
            </w:pPr>
            <w:r>
              <w:rPr>
                <w:rFonts w:ascii="Times New Roman"/>
                <w:b w:val="false"/>
                <w:i w:val="false"/>
                <w:color w:val="000000"/>
                <w:sz w:val="20"/>
              </w:rPr>
              <w:t>
2 көшесі, 1,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"Пролетарка бастауыш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Пролетарка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256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68"/>
          <w:p>
            <w:pPr>
              <w:spacing w:after="20"/>
              <w:ind w:left="20"/>
              <w:jc w:val="both"/>
            </w:pPr>
            <w:r>
              <w:rPr>
                <w:rFonts w:ascii="Times New Roman"/>
                <w:b w:val="false"/>
                <w:i w:val="false"/>
                <w:color w:val="000000"/>
                <w:sz w:val="20"/>
              </w:rPr>
              <w:t>
Чистов ауылы,</w:t>
            </w:r>
          </w:p>
          <w:bookmarkEnd w:id="68"/>
          <w:p>
            <w:pPr>
              <w:spacing w:after="20"/>
              <w:ind w:left="20"/>
              <w:jc w:val="both"/>
            </w:pPr>
            <w:r>
              <w:rPr>
                <w:rFonts w:ascii="Times New Roman"/>
                <w:b w:val="false"/>
                <w:i w:val="false"/>
                <w:color w:val="000000"/>
                <w:sz w:val="20"/>
              </w:rPr>
              <w:t>
Школьная көшесі, 1,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"Чистов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Чистов ауылы, Урожайное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257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69"/>
          <w:p>
            <w:pPr>
              <w:spacing w:after="20"/>
              <w:ind w:left="20"/>
              <w:jc w:val="both"/>
            </w:pPr>
            <w:r>
              <w:rPr>
                <w:rFonts w:ascii="Times New Roman"/>
                <w:b w:val="false"/>
                <w:i w:val="false"/>
                <w:color w:val="000000"/>
                <w:sz w:val="20"/>
              </w:rPr>
              <w:t>
Тищенко ауылы,</w:t>
            </w:r>
          </w:p>
          <w:bookmarkEnd w:id="69"/>
          <w:p>
            <w:pPr>
              <w:spacing w:after="20"/>
              <w:ind w:left="20"/>
              <w:jc w:val="both"/>
            </w:pPr>
            <w:r>
              <w:rPr>
                <w:rFonts w:ascii="Times New Roman"/>
                <w:b w:val="false"/>
                <w:i w:val="false"/>
                <w:color w:val="000000"/>
                <w:sz w:val="20"/>
              </w:rPr>
              <w:t>
2 көшесі, 1, "Солтүстік Қазақстан облысы Мағжан Жұмабаев ауданы Чистов ауылдық округі әкімі аппараты" коммуналдық мемлекеттік мекемесінің бос уақытты ұйымдастыру орталығының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Тищенко ауылы, Украинка ауылы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