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a2c40" w14:textId="36a2c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2016 жылғы 27 маусымдағы № 5/7 "Мамлют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2020 жылғы 26 ақпандағы № 64/2 шешімі. Солтүстік Қазақстан облысының Әділет департаментінде 2020 жылғы 2 наурызда № 6059 болып тіркелді. Күші жойылды - Солтүстік Қазақстан облысы Мамлют ауданы мәслихатының 2023 жылғы 11 желтоқсандағы № 14/4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Мамлют ауданы мәслихатының 11.12.2023 </w:t>
      </w:r>
      <w:r>
        <w:rPr>
          <w:rFonts w:ascii="Times New Roman"/>
          <w:b w:val="false"/>
          <w:i w:val="false"/>
          <w:color w:val="ff0000"/>
          <w:sz w:val="28"/>
        </w:rPr>
        <w:t>№ 14/4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Мамлют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"Мамлют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2016 жылғы 27 маусымдағы № 5/7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жылғы 3 тамызда "Әділет" Қазақстан Республикасы нормативтік құқықтық актілерінің ақпараттық-құқықтық жүйесінде жарияланған, Нормативтік құқықтық актілерді мемлекеттік тіркеу тізілімінде № 3844 болып тіркелді)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шешімімен бекітілген Мамлют ауданының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Қағидалар):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 мәслихаты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Омарова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мәслихатының 2020 жылғы 26 ақпаны № 64/2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қағидаларына 1-қосымша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көмек көрсету үшін атаулы күндер мен мереке күндерінің тізбесі, сондай-ақ әлеуметтік көмек көрсетудің еселігі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күндері мен мереке күндері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көрсетудің еселігі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ақпан – "Ауғанстан Демократиялық Республикасынан Кеңес әскерлерінің шектеулі контингетінің шығарылған күні"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бір рет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наурыз – "Халықаралық әйелдер күні"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бір рет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сәуір – "Чернобыль атом электр станциясындағы апатты еске алу күні"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бір рет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мамыр – "Отан қорғаушы күні"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бір рет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мамыр – "Жеңіс күні"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бір рет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мамыр – "Саяси қуғын-сүргін және ашаршылық құрбандарын еске алу күні"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бір рет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тамыз – "Қазақстан Республикасының Конституциясы күні"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бір рет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