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eb55" w14:textId="386e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24 желтоқсандағы № 62/2 "2020-2022 жылдарға арналған аудандық бюджетті бекіту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20 наурыздағы № 66/7 шешімі. Солтүстік Қазақстан облысының Әділет департаментінде 2020 жылғы 27 наурызда № 6116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"2020-2022 жылдарға арналған аудандық бюджетті бекіту туралы" 2019 жылғы 24 желтоқсандағы № 62/2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5765 болып тіркелді)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7019379,3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12427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6492241,3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7078349,4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30279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39765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-89249,1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89249,1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39765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58970,1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2020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Мамлютка қаласы әкімінің аппараты" коммуналдық мемлекеттік мекемесіне – 68550 мың теңге;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Андреев ауылдық округі әкімінің аппараты" мемлекеттік мекемесіне – 800 мың теңге;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Белое ауылдық округі әкімінің аппараты" коммуналдық мемлекеттік мекемесіне –1000 мың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Воскресенов ауылдық округі әкімінің аппараты" коммуналдық мемлекеттік мекемесіне – 3329,5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Дубровное ауылдық округі әкімінің аппараты" коммуналдық мемлекеттік мекемесіне – 7200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Қызыләскер ауылдық округі әкімінің аппараты" коммуналдық мемлекеттік мекемесіне – 6613 мың теңге;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Краснознамен ауылдық округі әкімінің аппараты" мемлекеттік мекемесіне – 1000 мың теңге;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Леденев ауылдық округі әкімінің аппараты" коммуналдық мемлекеттік мекемесіне – 2100 мың теңге;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Ленин ауылдық округі әкімінің аппараты" коммуналдық мемлекеттік мекемесіне – 2000 мың теңге;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Пригород ауылдық округі әкімінің аппараты" коммуналдық мемлекеттік мекемесіне – 1000 мың теңге;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Становое ауылдық округі әкімінің аппараты" коммуналдық мемлекеттік мекемесіне – 1000 мың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Новомихайлов ауылдық округі әкімінің аппараты" мемлекеттік мекемесіне – 1605,5 мың теңге.";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"3) 5235 мың теңге - эпизоотияға қарсы іс-шаралар жүргізуге;";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30), 31), 32), 33), 34), 35), 36), 37), 38), 39), 40), 41), 42) тармақшалармен толықтырылсын: 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"30) 4324,2 мың теңге – Мамлют ауданы Новомихайлов ауылдық округі Бексейіт ауылының су құбырының тарату желілерін ағымдағы жөндеуге;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2000 мың теңге – Мамлют ауданы Ленин ауылдық округі Ленин ауылының су құбырының тарату желілерін ағымдағы жөндеуге;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2880 мың теңге – жергілікті маңызы бар автомобиль жолдарында жол белгілерін сатып алу және орнатуға;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1198,4 мың теңге – Новомихайлов ауылдық округінің, Минкесер ауылы, Молодежная, Садовая, Дорожная, Трудовая көшелерін жарықтандыруға;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1044,6 мың теңге – Новомихайлов ауылдық округінің, Минкесер ауылы, Лесная, Универсальная, Дорожная көшелерін жарықтандыруға;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2832,7 мың теңге – Мамлют ауданы Андреев ауылдық округінің Бостандық ауылында қосымша құдықтар орнатуға;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2000 мың теңге – Мамлютка қаласының кіреберіс тобын жарықтандыру құрылысына жобалау-сметалық құжаттама әзірлеуге;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46474,2 мың теңге – Мамлют ауданы Қызыләскер ауылдық округінің Қызыләскер ауылы клубын күрделі жөндеуге;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300000 мың теңге – "Мамлютка қаласын айналып өту" 0-2,048 километр жолын күрделі жөндеуге;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56886,1 мың теңге – аудандық маңызы бар КТММ-215 "Прогресс жағынан Мамлютка қаласына кіреберіс" автомобиль жолын ағымдағы жөндеуге;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39000 мың теңге – Мамлют ауданы Андреев ауылдық округінің Бостандық ауылы жолдарын ағымдағы жөндеуге;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141025,4 мың теңге – Мамлютка қаласында Викторенко, Пролетарская, Победа көшелерін орташа жөндеуге;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5910,7 мың теңге – аудандық маңызы бар КТММ-216 "Афонькино ауылына кіреберіс, ұзындығы 11 километр" автомобиль жолын орташа жөндеуге.";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"11-1. 2020 жылдың 1 қаңтарына қалыптасқан бюджет қаражатының бос қалдықтары 6-қосымшаға сәйкес бюджеттік бағдарламалар бойынша шығыстарға 58970,1 мың теңге сомасында бағытталсын.".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6-қосымшамен толықтырылсын.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2020 жылғы 20 наурызы № 66/7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24 желтоқсандағы № 62/2 шешіміне 1-қосымша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Мамлют аудандық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7019379,3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6492241,3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51"/>
        <w:gridCol w:w="32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7078349,4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897740,3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 медициналық -педагогикалық консультациялық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469999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550754,7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-89249,1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2020 жылғы 20 наурыздағы № 66/7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24 желтоқсандағы № 62/2 шешіміне 6-қосымша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жылдың 1 қантарына бюджет қаражатының бос қалдықтарын бағыттау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517"/>
        <w:gridCol w:w="1517"/>
        <w:gridCol w:w="5235"/>
        <w:gridCol w:w="29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