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9c765" w14:textId="d49c7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2019 жылғы 24 желтоқсандағы № 62/2 "2020-2022 жылдарға арналған аудандық бюджетті бекіту туралы" шешіміне өзгерістер және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2020 жылғы 10 сәуірдегі № 67/2 шешімі. Солтүстік Қазақстан облысының Әділет департаментінде 2020 жылғы 13 сәуірде № 6182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"2020-2022 жылдарға арналған аудандық бюджетті бекіту туралы" 2019 жылғы 24 желтоқсандағы № 62/2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31 желтоқсанда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5765 болып тіркелді) келесі өзгерістер және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аудандық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7019379,3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480100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34611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12427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6492241,3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7078349,4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419973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429459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9486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-478943,1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478943,1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429459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9486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58970,1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9-1-тармағымен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2020 жылға арналған аудандық бюджетте облыстық бюджеттен бюджеттік кредиттер 389694 мың теңге сомасында ескерілсін.".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енгізіледi.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Мамлют ауданы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Мамлют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2020 жылғы 10 сәуірі № 67/2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2019 жылғы 24 желтоқсандағы № 62/2 шешіміне 1-қосымша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Мамлют аудандық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51"/>
        <w:gridCol w:w="328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7019379,3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6492241,3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6492241,3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6492241,3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7078349,4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897740,3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710629,3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658975,3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37080,7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37080,7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27606,7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3708088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3103994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2881351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568654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 медициналық -педагогикалық консультациялық көмек көрсету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469999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отбасына берілген шалғайдағы елді мекендерде тұратын мектеп жасындағы балаларды бағып-қағу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624028,7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тұрғын-үй коммуналдық шаруашылығы, жолаушылар көлігі және автомобиль жолдары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624028,7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113022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380628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262178,2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істеуi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65825,2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53191,2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19018,4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625201,8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625201,8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74447,1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550754,7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95927,3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75589,3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75589,3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390115,4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390115,4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362207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419973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350294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350294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350294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-478943,1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478943,1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58970,1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58970,1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