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597d" w14:textId="7e25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63/2 "Солтүстік Қазақстан облысы Мамлют ауданы Мамлютка қаласының 2020-2022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2 маусымдағы № 71/2 шешімі. Солтүстік Қазақстан облысының Әділет департаментінде 2020 жылғы 5 маусымда № 6332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Мамлютка қаласының 2020-2022 жылдарға арналған бюджетін бекіту туралы" 2019 жылғы 31 желтоқсандағы № 63/2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Мамлютка қаласының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757889,3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27198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730691,3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760808,3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-2919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–2919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2919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2020 жылға "Солтүстік Қазақстан облысы Мамлютка қаласы әкімінің аппараты" коммуналдық мемлекеттік мекемесінің бюджетіне аудандық бюджеттен берілетін нысаналы ағымды трансферттер көлемі 14943,3 мың теңге сомада ескерілсін.".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2020 жылғы 2 маусымы № 71/2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2019 жылғы 31 желтоқсандағы № 63/2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Мамлютка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4093"/>
        <w:gridCol w:w="36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757889,3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730691,3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730691,3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760808,3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шағындары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118108,3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118108,3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552911,0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