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64e2" w14:textId="3b66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63/11 "Солтүстік Қазақстан облысы Мамлют ауданы Новомихайлов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2 қыркүйектегі № 75/2 шешімі. Солтүстік Қазақстан облысының Әділет департаментінде 2020 жылғы 4 қыркүйекте № 6523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2020-2022 жылдарға арналған бюджетін бекіту туралы" 2019 жылғы 31 желтоқсандағы № 63/11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Новомихайлов ауылдық округінің 2020-2022 жылдарға арналған бюджеті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101104,8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92102,8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103331,1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39400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39400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-41626,3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41626,3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39400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2226,3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Солтүстік Қазақстан облысы Мамлют ауданы Новомихайлов ауылдық округінің 2020 жылға арналған аудандық бюджеттен ауылдық округ бюджетіне берілетін нысаналы ағымдағы трансфертердің көлемі 3302,1 мың теңге сомасында ескерілсін.".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Новомихайлов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469"/>
        <w:gridCol w:w="5745"/>
        <w:gridCol w:w="28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101104,8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92102,8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92102,8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Тексіздерді жерлеу орнын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Бағынысты мемлекеттік мекемелер мен ұйымдардың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автокөлік жолдарын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автокөлік жолдарын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-41626,3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шарттары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