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f2e2d" w14:textId="fff2e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2019 жылғы 31 желтоқсандағы № 63/7 "Солтүстік Қазақстан облысы Мамлют ауданы Қызыләскер ауылдық округінің 2020-2022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2020 жылғы 15 желтоқсандағы № 80/7 шешімі. Солтүстік Қазақстан облысының Әділет департаментінде 2020 жылғы 21 желтоқсанда № 6829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кодексiнің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Қызыләскер ауылдық округінің 2020-2022 жылдарға арналған бюджетін бекіту туралы" 2019 жылғы 31 желтоқсандағы № 63/7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16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5806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Мамлют ауданы Қызыләскер ауылдық округінің 2020-2022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83164,4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1609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81555,4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83164,4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енгізіледi.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80/7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Мамлют ауданы Қызыләскер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6115"/>
        <w:gridCol w:w="25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83164,4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81555,4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81555,4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83164,4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көгалдандыру және көркейту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51806,3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51806,3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51806,3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