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56276" w14:textId="27562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Драгомиров ауылдық округінің 2020 – 2022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2020 жылғы 8 қаңтардағы № 321 шешімі. Солтүстік Қазақстан облысының Әділет департаментінде 2020 жылғы 10 қаңтарда № 5845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4-тармағымен.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ШЕШІМ ҚАБЫЛДАДЫ: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Драгомиров ауылдық округінің 2020 – 2022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20959,6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- 5200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15759,6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20959,6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Тайынша ауданы мəслихатының 09.12.2020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Драгомиров ауылдық округі бюджетінің кірістері Қазақстан Республикасы Бюджет кодексінің 52-1-бабына сәйкес салықтық және салықтық емес түсімдер есебінен қалыптасатыны белгіленсін.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2020 жылға арналған Драгомиров ауылдық округінің бюджетіне берілетін бюджеттік субвенция 12191 мың теңге сомасында белгіленсін.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ауданының мәслихаты 2020 жылғы 8 қаңтары № 321 шешіміне 1-қосымша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Тайынша ауданы Драгомиров ауылдық округінің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Тайынша ауданы мəслихатының 09.12.2020 </w:t>
      </w:r>
      <w:r>
        <w:rPr>
          <w:rFonts w:ascii="Times New Roman"/>
          <w:b w:val="false"/>
          <w:i w:val="false"/>
          <w:color w:val="ff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2"/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20959,6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20959,6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13695,6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13695,6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окушыларды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Санаты 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2020 жылғы 08 қаңтардағы № 321 шешіміне 2-қосымша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Тайынша ауданы Драгомиров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2020 жылғы 08 қаңтардағы № 321 шешіміне 3-қосымша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Тайынша ауданы Драгомиров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 ттапшылығын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