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d45b" w14:textId="17ad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Чермошнян ауылдық округінің 2020 – 2022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8 қаңтардағы № 331 шешімі. Солтүстік Қазақстан облысының Әділет департаментінде 2020 жылғы 10 қаңтарда № 5855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Солтүстік Қазақстан облысы Тайынша ауданы Чермошнян ауылдық округінің 2020 – 2022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34249 мың теңге:</w:t>
      </w:r>
    </w:p>
    <w:bookmarkEnd w:id="3"/>
    <w:bookmarkStart w:name="z9" w:id="4"/>
    <w:p>
      <w:pPr>
        <w:spacing w:after="0"/>
        <w:ind w:left="0"/>
        <w:jc w:val="both"/>
      </w:pPr>
      <w:r>
        <w:rPr>
          <w:rFonts w:ascii="Times New Roman"/>
          <w:b w:val="false"/>
          <w:i w:val="false"/>
          <w:color w:val="000000"/>
          <w:sz w:val="28"/>
        </w:rPr>
        <w:t>
      салықтық түсімдер - 5754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28495 мың теңге;</w:t>
      </w:r>
    </w:p>
    <w:bookmarkEnd w:id="7"/>
    <w:bookmarkStart w:name="z13" w:id="8"/>
    <w:p>
      <w:pPr>
        <w:spacing w:after="0"/>
        <w:ind w:left="0"/>
        <w:jc w:val="both"/>
      </w:pPr>
      <w:r>
        <w:rPr>
          <w:rFonts w:ascii="Times New Roman"/>
          <w:b w:val="false"/>
          <w:i w:val="false"/>
          <w:color w:val="000000"/>
          <w:sz w:val="28"/>
        </w:rPr>
        <w:t>
      2) шығындар – 34249,4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-0,4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мəслихатының 09.12.2020 </w:t>
      </w:r>
      <w:r>
        <w:rPr>
          <w:rFonts w:ascii="Times New Roman"/>
          <w:b w:val="false"/>
          <w:i w:val="false"/>
          <w:color w:val="000000"/>
          <w:sz w:val="28"/>
        </w:rPr>
        <w:t>№ 409</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Чермошнян ауылдық округі бюджетінің кірістері Қазақстан Республикасы Бюджет кодексінің 52-1-бабына сәйкес салықтық және салықтық емес түсімдер есебінен қалыптасатыны белгіленсін.</w:t>
      </w:r>
    </w:p>
    <w:bookmarkEnd w:id="18"/>
    <w:bookmarkStart w:name="z25" w:id="19"/>
    <w:p>
      <w:pPr>
        <w:spacing w:after="0"/>
        <w:ind w:left="0"/>
        <w:jc w:val="both"/>
      </w:pPr>
      <w:r>
        <w:rPr>
          <w:rFonts w:ascii="Times New Roman"/>
          <w:b w:val="false"/>
          <w:i w:val="false"/>
          <w:color w:val="000000"/>
          <w:sz w:val="28"/>
        </w:rPr>
        <w:t>
      3. 2020 жылға арналған Чермошнян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 түсімі 725 мың теңге сомасында ескерілсін.</w:t>
      </w:r>
    </w:p>
    <w:bookmarkEnd w:id="19"/>
    <w:bookmarkStart w:name="z26" w:id="20"/>
    <w:p>
      <w:pPr>
        <w:spacing w:after="0"/>
        <w:ind w:left="0"/>
        <w:jc w:val="both"/>
      </w:pPr>
      <w:r>
        <w:rPr>
          <w:rFonts w:ascii="Times New Roman"/>
          <w:b w:val="false"/>
          <w:i w:val="false"/>
          <w:color w:val="000000"/>
          <w:sz w:val="28"/>
        </w:rPr>
        <w:t>
      4. Аудандық бюджеттен 2020 жылға арналған Чермошнян ауылдық округінің бюджетіне берілетін бюджеттік субвенция 24443 мың теңге сомасында белгіленсін.</w:t>
      </w:r>
    </w:p>
    <w:bookmarkEnd w:id="20"/>
    <w:bookmarkStart w:name="z27" w:id="21"/>
    <w:p>
      <w:pPr>
        <w:spacing w:after="0"/>
        <w:ind w:left="0"/>
        <w:jc w:val="both"/>
      </w:pPr>
      <w:r>
        <w:rPr>
          <w:rFonts w:ascii="Times New Roman"/>
          <w:b w:val="false"/>
          <w:i w:val="false"/>
          <w:color w:val="000000"/>
          <w:sz w:val="28"/>
        </w:rPr>
        <w:t>
      5.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мәслихаты 2020 жылғы 8 қаңтары № 331 шешіміне 1-қосымша</w:t>
            </w:r>
          </w:p>
        </w:tc>
      </w:tr>
    </w:tbl>
    <w:bookmarkStart w:name="z31" w:id="22"/>
    <w:p>
      <w:pPr>
        <w:spacing w:after="0"/>
        <w:ind w:left="0"/>
        <w:jc w:val="left"/>
      </w:pPr>
      <w:r>
        <w:rPr>
          <w:rFonts w:ascii="Times New Roman"/>
          <w:b/>
          <w:i w:val="false"/>
          <w:color w:val="000000"/>
        </w:rPr>
        <w:t xml:space="preserve"> 2020 жылға арналған Солтүстік Қазақстан облысы Тайынша ауданы Чермошнян ауылдық округінің бюджеті</w:t>
      </w:r>
    </w:p>
    <w:bookmarkEnd w:id="2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мəслихатының 09.12.2020 </w:t>
      </w:r>
      <w:r>
        <w:rPr>
          <w:rFonts w:ascii="Times New Roman"/>
          <w:b w:val="false"/>
          <w:i w:val="false"/>
          <w:color w:val="ff0000"/>
          <w:sz w:val="28"/>
        </w:rPr>
        <w:t>№ 409</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Санаты</w:t>
            </w:r>
          </w:p>
          <w:bookmarkEnd w:id="23"/>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шығындары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коммуналдық мүлік басқармасы,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санитарлық тазалықты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08 қантардағы № 331 шешіміне 2-қосымша</w:t>
            </w:r>
          </w:p>
        </w:tc>
      </w:tr>
    </w:tbl>
    <w:bookmarkStart w:name="z33" w:id="24"/>
    <w:p>
      <w:pPr>
        <w:spacing w:after="0"/>
        <w:ind w:left="0"/>
        <w:jc w:val="left"/>
      </w:pPr>
      <w:r>
        <w:rPr>
          <w:rFonts w:ascii="Times New Roman"/>
          <w:b/>
          <w:i w:val="false"/>
          <w:color w:val="000000"/>
        </w:rPr>
        <w:t xml:space="preserve"> 2021 жылға арналған Солтүстік Қазақстан облысы Тайынша ауданы Чермошнян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08 қантардағы № 331 шешіміне 3-қосымша</w:t>
            </w:r>
          </w:p>
        </w:tc>
      </w:tr>
    </w:tbl>
    <w:bookmarkStart w:name="z35" w:id="25"/>
    <w:p>
      <w:pPr>
        <w:spacing w:after="0"/>
        <w:ind w:left="0"/>
        <w:jc w:val="left"/>
      </w:pPr>
      <w:r>
        <w:rPr>
          <w:rFonts w:ascii="Times New Roman"/>
          <w:b/>
          <w:i w:val="false"/>
          <w:color w:val="000000"/>
        </w:rPr>
        <w:t xml:space="preserve"> 2022 жылға арналған Солтүстік Қазақстан облысы Тайынша ауданы Чермошнян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