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0524" w14:textId="78a0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Тайынша ауданы мәслихатының 2017 жылғы 4 сәуірдегі № 70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2020 жылғы 18 наурыздағы № 336 шешімі. Солтүстік Қазақстан облысының Әділет департаментінде 2020 жылғы 20 наурызда № 6114 болып тіркелді. Күші жойылды - Солтүстік Қазақстан облысы Тайынша ауданы мәслихатының 2021 жылғы 15 қаңтардағы № 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15.01.2021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2017 жылғы 4 сәуірдегі № 70 </w:t>
      </w:r>
      <w:r>
        <w:rPr>
          <w:rFonts w:ascii="Times New Roman"/>
          <w:b w:val="false"/>
          <w:i w:val="false"/>
          <w:color w:val="000000"/>
          <w:sz w:val="28"/>
        </w:rPr>
        <w:t>шешіміне</w:t>
      </w:r>
      <w:r>
        <w:rPr>
          <w:rFonts w:ascii="Times New Roman"/>
          <w:b w:val="false"/>
          <w:i w:val="false"/>
          <w:color w:val="000000"/>
          <w:sz w:val="28"/>
        </w:rPr>
        <w:t xml:space="preserve"> (2017 жылғы 26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4145 болып тіркелді)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bookmarkEnd w:id="2"/>
    <w:bookmarkStart w:name="z7" w:id="3"/>
    <w:p>
      <w:pPr>
        <w:spacing w:after="0"/>
        <w:ind w:left="0"/>
        <w:jc w:val="both"/>
      </w:pPr>
      <w:r>
        <w:rPr>
          <w:rFonts w:ascii="Times New Roman"/>
          <w:b w:val="false"/>
          <w:i w:val="false"/>
          <w:color w:val="000000"/>
          <w:sz w:val="28"/>
        </w:rPr>
        <w:t xml:space="preserve">
      20-тармағының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 </w:t>
      </w:r>
    </w:p>
    <w:bookmarkEnd w:id="3"/>
    <w:bookmarkStart w:name="z8" w:id="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2020 жылғы 2 наурызында туындаған құқықтық қатынасқа таралады.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Трофимов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2020 жылғы 18 наурызы № 336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14" w:id="6"/>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 мен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925"/>
        <w:gridCol w:w="200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атаулары және әлеуметтік көмек алушылар санаттары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Демократиялық Республикасынан Кеңес әскерлерінің шектеулі контингентінің шығарылған күні – 15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 Халықаралық әйелдер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"Күмiс алқамен", I және II дәрежелi "Ана даңқы" ордендерiмен марапатталған немесе бұрын "Батыр ана" атағын алған көпбалалы аналар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10 (он)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атом электр стансасындағы апатты еске алу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1986-1987 жылдары Чернобыль атом электр стансасындағы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стансасындағы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стансасындағы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мамыр – Отан қорғаушылар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мамыр– Жеңіс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Жылына 1 рет 2020 жылғы 9 мамырды қоспағанда, 100 (жүз) айлық есептік көрсеткіш;</w:t>
            </w:r>
            <w:r>
              <w:br/>
            </w:r>
            <w:r>
              <w:rPr>
                <w:rFonts w:ascii="Times New Roman"/>
                <w:b w:val="false"/>
                <w:i w:val="false"/>
                <w:color w:val="000000"/>
                <w:sz w:val="20"/>
              </w:rPr>
              <w:t>
2020 жылғы 9 мамырға 300 000 (үш жүз мың) теңге</w:t>
            </w:r>
          </w:p>
          <w:bookmarkEnd w:id="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бұрынғыКеңестік Социалистік РеспубликаларОдағы iшкi iстер және мемлекеттiк қауiпсiздiк органдарының басшы және қатардағы құрамының адамдары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есептелеген қалаларда болған адамдар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60 000 (алпыс мың) теңге</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iшкi iстер және мемлекеттiк қауiпсiздiк органдарының басшы және қатардағы құрамындағы адамдар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60 000 (алпыс мың) теңге</w:t>
            </w:r>
          </w:p>
          <w:bookmarkEnd w:id="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30 000 (отыз мың) теңге</w:t>
            </w:r>
          </w:p>
          <w:bookmarkEnd w:id="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30 000 (отыз мың) теңге</w:t>
            </w:r>
          </w:p>
          <w:bookmarkEnd w:id="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Жылына 1 рет 2020 жылғы 9 мамырды қоспағанда, 5 (бес) айлық есептік көрсеткіш;</w:t>
            </w:r>
            <w:r>
              <w:br/>
            </w:r>
            <w:r>
              <w:rPr>
                <w:rFonts w:ascii="Times New Roman"/>
                <w:b w:val="false"/>
                <w:i w:val="false"/>
                <w:color w:val="000000"/>
                <w:sz w:val="20"/>
              </w:rPr>
              <w:t>
2020 жылғы 9 мамырға 30 000 (отыз мың) теңге</w:t>
            </w:r>
          </w:p>
          <w:bookmarkEnd w:id="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 аралығында кемiнде алты ай жұмыс істеген (әскери қызмет өткерген), соғыс жылдарында тылдағы жанқиярлық еңбегi және мiнсiз әскери қызметi үшiн бұрынғы КСРО ордендерiмен және медальдарымен наградталмаған және Ұлы Отан соғысының қатысушылары мен мүгедектеріне теңестірілмеген адамдар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СКРО Айрықша бас саяси Басқарма алқасының, Кеңестік Социалистік Республикалар Одағы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20"/>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бостандыңынан айыру орындарында, айдауда, жер аударуда немесе арнайы қоныс аударуда болған саяси қуғын-сүргiндер құрбандарының балалары, сондай-аққуғын-сүргiн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 танылады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7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тамыз – Қазақстан Республикасының Конституциясы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 қаланың (ауданның) құрметті азаматтары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10 (он)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