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6dae" w14:textId="0776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2020 жылғы 08 қаңтардағы № 322 "Солтүстік Қазақстан облысы Тайынша ауданы Зеленогай ауылдық округінің 2020 - 2022 жылдарға арналған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2020 жылғы 16 сәуірдегі № 351 шешімі. Солтүстік Қазақстан облысының Әділет департаментінде 2020 жылғы 17 сәуірде № 6234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 Зеленогай ауылдық округінің 2020 - 2022 жылдарға арналған бюджетін бекіту туралы" 2020 жылғы 08 қаңтардағы № 322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5859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Тайынша ауданы Зеленогай ауылдық округінің 2020 - 2022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- 17694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- 3926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- 13768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- 57307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- 39613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- 39613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- 39613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3-1-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2020 жылға арналған Зеленогай ауылдық округінің бюджетінде елді мекендердің санитариясын қамтамасыз етуге Тайынша ауданының бюджетінен 24 мың теңге сомасында ағымдағы нысаналы трансферттер түсімдері есекерілсін.";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2020 жылға арналған Зеленогай ауылдық округінің бюджетінде Солтүстік Қазақстан облысы Тайынша ауданы Зеленогай ауылдық округінің Зеленогай ауылында кентішілік жолдарды ағымдағы жөндеуге 39613 мың теңге сомасында қарыздар түсімдері есекерілсін.";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қосымшаға сәйкес жаңа редакцияда жазылсын.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Тайынша ауданы Зеленогай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6172"/>
        <w:gridCol w:w="24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- 39613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