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eddb" w14:textId="16fe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08 қаңтардағы № 323 "Солтүстік Қазақстан облысы Тайынша ауданы Келлер ауылдық округінің 2020 - 2022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16 сәуірдегі № 352 шешімі. Солтүстік Қазақстан облысының Әділет департаментінде 2020 жылғы 17 сәуірде № 6235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Келлер ауылдық округінің 2020 - 2022 жылдарға арналған бюджетін бекіту туралы" 2020 жылғы 08 қаңтардағы № 323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5910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Келлер ауылдық округінің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- 79902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- 75552,0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- 143934,5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-62032,5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62032,5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- 61989,9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- 2042,6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Келлер ауылдық округінің бюджетінде елді мекендердің санитариясын қамтамасыз етуге Тайынша ауданының бюджетінен 64 мың теңге сомасында ағымдағы нысаналы трансферттер түсімдері есекерілсін.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Осы шешімге 4-қосымшаға сәйкес 2020 жылғы 1 қаңтарға қалыптасқан бюджет қаражатының бос қалдықтары және 2019 жылы республикалық бюджеттен пайдаланылмаған (толық пайдаланылмаған) нысаналы трансферттерді қайтару есебінен 2020 жылға арналған Келлер ауылдық округі бюджетінің шығыстары көзделсін.";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2020 жылға арналған Келлер ауылдық округінің бюджетінде: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аданы Келлер ауылдық округінің Келлеровка ауылында кентішілік жолдарды ағымдағы жөндеуге 37186,5 мың теңге сомасында;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аданы Келлер ауылдық округінің Келлеровка ауылында Ауылдық мәдениет үйінің үй-жайларын ағымдағы жөндеуге 24803,4 мың теңге сомасында қарыздар түсімдері есекерілсін.";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4-қосымшамен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Келлер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668"/>
        <w:gridCol w:w="1668"/>
        <w:gridCol w:w="3872"/>
        <w:gridCol w:w="36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143934,5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-62032,5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62032,5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61989,9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61989,9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қаңтарға қалыптасқан бюджет қаражатының бос қалдықтары және 2019 жылы республикалық бюджеттен пайдаланылмаған (толық пайдаланылмаған) нысаналы трансферттерді қайтару есебінен 2020 жылға арналған Келлер ауылдық округі бюджетінің шығыстары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