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7876" w14:textId="a4e7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 бюджетінің қаражаты есебінен қамтылатын Тайынша ауданы атқарушы органдарының қызметтік куәлігін беру тәртібін және оның сипаттамасын бекіту туралы" Солтүстік Қазақстан облысы Тайынша аудандық әкімдігінің 2017 жылғы 24 қаңтардағы № 15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2020 жылғы 28 мамырдағы № 176 қаулысы. Солтүстік Қазақстан облысының Әділет департаментінде 2020 жылғы 1 маусымда № 6324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"Аудан бюджетінің қаражаты есебінен қамтылатын Тайынша ауданы атқарушы органдарының қызметтік куәлігін беру тәртібін және оның сипаттамасын бекіту туралы" Солтүстік Қазақстан облысы Тайынша аудандық әкімдігінің 2017 жылғы 24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(2017 жылғы 10 наурызда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№4062 болып тіркелген).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 және 2020 жылдың 1 маусымнан бастап,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