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8a9b" w14:textId="7418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2019 жылғы 25 желтоқсандағы № 306 "Солтүстік Қазақстан облысы Тайынша ауданының 2020 - 2022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10 маусымдағы № 371 шешімі. Солтүстік Қазақстан облысының Әділет департаментінде 2020 жылғы 15 маусымда № 6353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ауданының 2020 – 2022 жылдарға арналған бюджетін бекіту туралы" 2019 жылғы 25 желтоқсандағы № 306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06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5768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ауданының 2020 - 2022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9053308,4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1068613,2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11828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55435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7917432,2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10020237,3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508877,1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515150,1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–6273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-1475806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1475806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1325992,1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6273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156086,9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2020 жылға арналған аудан бюджетінде республикалық бюджеттен нысаналы трансферттер түсімі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педагогтарының еңбек ақысын ұлғайтуға;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педагогтарына біліктілік санаты үшін қосымша ақы төлеуге;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білім беру ұйымдарын жан басына шаққандағы қаржыландыруды сынақтан өткізуге;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 педагогтарының еңбек ақысын ұлғайтуға;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ұйымдарының педагогтарына біліктілік санаты үшін қосымша ақы төлеуге;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инфрақұрылымының басым жобаларын қаржыландыруға;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жақсартуға, 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ұлғайтуға;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ымдау тілі маманының қызметтерін көрсетуге;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көмекші (орнын толтырушы) құралдар тізбесін кеңейтуге;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Spina bifida диагнозы бар мүгедек балаларға арналғфн бір реттік қолданылатын катетерлермен қамтамасыз етуге;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кепілдік берілген әлеуметтік пакетті төлеуге;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бағытталған іс-шараларды іске асыруға, оның ішінде: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жұмысқа;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көшуге субсидиялар беруге;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жалға алуға (жалдауға) және коммуналдық шығындарды өтеуге;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берушілерге субсидияларға;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қоныс аударушыларға жаңа бизнес-идеяларды іске асыруға арналған гранттарға (100 айлық есептіқ қөрсеткіш);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қоныс аударушыларға жаңа бизнес-идеяларды іске асыруға арналған гранттарға (200 айлық есептіқ қөрсеткіш);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 әлеуметтік қорғау мемлекеттік ұйымдарында арнаулы әлеуметтік қызмет ұсынатын қызметкерлердің жалақысына қосымша ақылар белгілеуге;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Красная Поляна ауылында сумен жабдықтаудың оқшау көзінің құрылысына;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Ильичевка ауылында өсімдік майын өндіру бойынша зауыттың құрылысына;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"BioOperations" жауапкершілігі шектеулі серіктестігінің объектілеріне электрмен жабдықтаудың сыртқы желілерінің құрылысына;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Тайынша ауданы "BioOperations" жауапкершілігі шектеулі серіктестігінің электрмен жабдықтаудың сыртқы объектілерін қайта жөндеуге;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"BioOperations" жауапкершілігі шектеулі серіктестігінің суағар және су тарту құрылғыларының кұрылысына (алаңнан тыс электрмен жабдықтау желілерінсіз);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Тайынша қаласында кентішілік жолдарды орташа жөндеуге;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Чкалово ауылында кентішілік жолдарды орташа жөндеуге;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Келлеровка ауылында кентішілік жолдарды орташа жөндеуге;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төтенше жағдай режимінде коммуналдық қызметтерге ақы төлеу бойынша халықтың төлемдерін өтеуге.";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2020 жылға арналған облыстық бюджеттен аудан бюджетіне берілетін трансферттер көлемі көзделсін,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оқулықтарды сатып алуға және жеткізуге;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 қызметкерлерінің ұзақтығы күнтізбелік қырық екі күн болатын жыл сайынғы ақы төленетін еңбек демалысын күнтізбелік елу алты күнге дейін ұлғайтуға;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жаңартылған білім беру мазмұны жағдайындағы жұмысы үшін бастауыш,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және жалпы орта білімнің оқу бағдарламаларын іске асыратын білім беру ұйымдарының мұғалімдеріне қосымша ақы төлеуге;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мектептердің педагог-психологтарының лауазымдық айлықақыларының мөлшерлерін ұлғайтуға;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жаратылыстанушылық-математикалық бағытының пәндерін ағылшын тілінде оқыту үшін қосымша ақы төлеуге;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 дәрежесі бар мұғалімдерге қосымша ақы төлеуге;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 мұғалімдерге тәлімгерлігі үшін мұғалімдерге қосымша ақы төлеуге;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және жалпы орта білім беру ұйымдарының қызметкерлеріне сынып жетекшілігі үшін қосымша ақы мөлшерін ұлғайтуға;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және жалпы орта білім беру қызметкерлеріне дәптерлер мен жазба жұмыстарын тексергені үшін қосымша ақы мөлшерін ұлғайтуға;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білім беру ұйымдарының педагог қызметкерлерінің ұзақтығы күнтізбелік қырық екі күн болатын жыл сайынғы ақы төленетін еңбек демалысын күнтізбелік елу алты күнге дейін ұлғайтуға;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терроризмге қарсы қауіпсіздікке - білім беру объектілерін бейнебақылау жүйелерімен қамтамасыз етуге;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мектептері үшін автокөлік сатып алуға;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мектептерінің материалдық-техникалық базасын нығайтуға (жиһаз, спрорттық мүкәммал);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75-жылдығына арналған мерекелік іс-шараларды өткізуге;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қатты тұрмыстық қалдықтар полигондары үшін жобалау-сметалық құжаттаманы әзірлеуге;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Мироновка ауылында тарату желілермен сумен жабдықтаудың оқшау көзінің құрылысына жобалау-сметалық құжаттаманы әзірлеуге;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Мироновка ауылында тарату желілермен сумен жабдықтаудың оқшау көзінің құрылысына жобалау-сметалық құжаттамаға сараптама жүргізуге;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Вишневка ауылында тарату желілерімен сумен жабдықтаудың оқшау көзінің құрылысына жобалау-сметалық құжаттаманы әзірлеуге;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Вишневка ауылында тарату желілермен сумен жабдықтаудың оқшау көзінің құрылысына жобалау-сметалық құжаттамаға сараптама жүргізуге;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Ильичевка ауылында тарату желілермен сумен оқшау жабдықтаудың оқшау көзінің құрылысына жобалау-сметалық құжаттаманы әзірлеуге;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Ильичевка ауылында тарату желілермен сумен жабдықтаудың оқшау көзінің құрылысына жобалау-сметалық құжаттамаға сараптама жүргізуге;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Келлеровка ауылында сумен жабдықтау жүйесін дамытуға жобалау-сметалық құжаттаманы әзірлеуге;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Келлеровка ауылында сумен жабдықтау жүйесін дамытуға жобалау-сметалық құжаттамаға сараптама жүргізуге;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"BioOperations" жауапкершілігі шектеулі серіктестігінің суағар және су тарту құрылғыларының құрылысына (алаңнан тыс электрмен жабдықтау желілерінсіз);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Тайынша қаласында шағын футбол алаңдарын жайластыруға;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"BioOperations" жауапкершілігі шектеулі серіктестігінің объектілеріне электрмен жабдықтаудың сыртқы желілерін салуға;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ауданындағы "BioOperations" жауапкершілігі шектеулі серіктестігінің электрмен жабдықтаудың сыртқы объектілерін қайта жөндеуге;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ұйымдары қызметкерлерінің жалақысын ұлғайтуға.";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"11-1. 2020 жылға арналған аудандық бюджет шығыстарында аудандық бюджеттен ауылдық округтердің бюджетіне берілетін 40617 мың теңге сомасындағы ағымдағы нысаналы трансферттер көзделсін, оның ішінде: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Алабота - 2250 мың теңге;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Амандық - 1650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Большеизюм - 1780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 - 2395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 - 927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Зеленогай - 500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 - 6750 мың теңге;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Киров - 500 мың теңге;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Краснополян - 5100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Летовочный - 4565 мың теңге;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Мироновка - 900 мың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Рощинск - 2500 мың теңге;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Тендік - 500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 - 150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Чермошнян - 3150 мың теңге;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Чкалов - 3500 мың теңге;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Тайынша қаласына - 3500 мың теңге.";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каңтардан бастап қолданысқа енгізіледі.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Л.Валяева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 шешіміне қосымша</w:t>
            </w:r>
          </w:p>
        </w:tc>
      </w:tr>
    </w:tbl>
    <w:bookmarkStart w:name="z11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ауданының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058"/>
        <w:gridCol w:w="1198"/>
        <w:gridCol w:w="6256"/>
        <w:gridCol w:w="28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9053308,4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1068613,2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7917432,2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7917386,3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7917386,3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10020237,3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313571,8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5668248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5618579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5032797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688680,8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668350,8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951361,7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721698,7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313882,7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878147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600953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589630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255657,8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255657,8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233335,8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508877,1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515150,1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459479,1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қала, ауыл, кент бюджеттеріне кредит беру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434675,7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қала, ауыл, кент бюджеттеріне кредит беру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434675,7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  <w:bookmarkEnd w:id="1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-1475806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1325992,1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1325992,1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156086,9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156086,9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