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3cf60" w14:textId="f83cf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мәслихатының 2020 жылғы 08 қаңтардағы № 320 "Солтүстік Қазақстан облысы Тайынша ауданы Донецк ауылдық округінің 2020 - 2022 жылдарға арналған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2020 жылғы 11 қыркүйектегі № 377 шешімі. Солтүстік Қазақстан облысының Әділет департаментінде 2020 жылғы 15 қыркүйекте № 6532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мәслихатының "Солтүстік Қазақстан облысы Тайынша ауданы Донецк ауылдық округінің 2020 - 2022 жылдарға арналған бюджетін бекіту туралы" 2020 жылғы 08 қаңтардағы № 320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5884 болып тіркелген)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Солтүстік Қазақстан облысы Тайынша ауданы Донецк ауылдық округінің 2020 – 2022 жылдарға арналған бюджеті тиісінше осы шешімге 1, 2 және 3-қосымшаларға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20787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4295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16492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20787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3-1-тармақпен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"3-1. 2020 жылға арналған Донецк ауылдық округінің бюджетінде Тайынша ауданының бюджетінен елді мекендердің санитариясын қамтамасыз етуге 2424 мың теңге сомасында ағымдағы нысаналы трансферттер түсімдері ескерілсін.";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Тайынша ауданы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Тайынша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қыркүйегі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Тайынша ауданы Донецк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