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7eb5" w14:textId="7b57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2019 жылғы 25 желтоқсандағы № 306 "Солтүстік Қазақстан облысы Тайынша ауданының 2020 - 2022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2020 жылғы 6 қарашадағы № 390 шешімі. Солтүстік Қазақстан облысының Әділет департаментінде 2020 жылғы 10 қарашада № 6640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6-бабының 1-тармағына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ауданының 2020 – 2022 жылдарға арналған бюджетін бекіту туралы" 2019 жылғы 25 желтоқсандағы № 306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06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5768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Тайынша ауданының 2020-2022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9255683,1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1133998,9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–17387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71356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8032941,2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10091170,1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438968,4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445241,4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6273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-1274455,4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1274455,4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1109391,3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6273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171337,1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каңтардан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Тайынша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148"/>
        <w:gridCol w:w="1148"/>
        <w:gridCol w:w="5898"/>
        <w:gridCol w:w="31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9255683,1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1133998,9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612868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612868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231093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214243,2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75794,7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75794,7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8032941,2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8032895,3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8032895,3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10091170,1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20676,8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20676,8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167823,2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150484,5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7118,5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қауiпсiздiгiн қамтамасыз ету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5807781,2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5743560,2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5082106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186335,2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658026,6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637696,6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74806,6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905866,7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723198,7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313882,7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407816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792554,9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211371,1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42257,1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526259,8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514936,8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 қатынастары бөлімі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25536,7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25536,7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20536,7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259507,8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259507,8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233335,8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608726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562106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562106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521823,3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521823,3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483446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438968,4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445241,4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389570,4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24803,3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қала, ауыл, кент бюджеттеріне кредит беру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24803,3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364767,1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қала, ауыл, кент бюджеттеріне кредит беру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364767,1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-1274455,4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1274455,4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1109391,3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1109391,3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171337,1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171337,1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