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234c" w14:textId="3202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2019 жылғы 25 желтоқсандағы № 306 "Солтүстік Қазақстан облысы Тайынша ауданының 2020 - 2022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23 қарашадағы № 393 шешімі. Солтүстік Қазақстан облысының Әділет департаментінде 2020 жылғы 24 қарашада № 6697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2020 – 2022 жылдарға арналған бюджетін бекіту туралы" 2019 жылғы 25 желтоқсандағы № 306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ауданының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9154939,3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1111031,8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17174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71356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7955377,5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9990426,3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438968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445241,4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6273,4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-1274455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1274455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1109391,3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6273,4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171337,1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2020 жылға арналған аудандық бюджеттің шығыстарында аудандық бюджеттен ауылдық округтердің бюджетіне берілетін ағымдағы нысаналы трансферттер 96431,4 мың теңге сомасында қарастырылсын,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828 мың теңге сомасында;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Алабота ауылдық округіне 3867 мың теңге сомасында;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Амандық ауылдық округіне 4960,5 мың теңге сомасында;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 ауылдық округіне 4209 мың теңге сомасында;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 ауылдық округіне 4518 мың теңге сомасында;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 ауылдық округіне 3568,6 мың теңге сомасында;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 ауылдық округіне 1384 мың теңге сомасында;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 ауылдық округіне 12758,5 мың теңге сомасында;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ауылдық округіне 1348,8 мың теңге сомасында;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 ауылдық округіне 5124 мың теңге сомасында,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округіне 5217 мың теңге сомасында;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Мироновка ауылдық округіне 2199 мың теңге сомасында;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 ауылдық округіне 4437,3 мың теңге сомасында;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Теңдік ауылдық округіне 748 мың теңге сомасында;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 ауылдық округіне 1297 мың теңге сомасында;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 ауылдық округіне 3327 мың теңге сомасында;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ауылдық округіне 7352 мың теңге сомасында;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 ауылдық округіне 8646,7 мың теңге сомасында;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қаласына 20641 мың теңге сомасында.";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каңтардан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ауданының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177"/>
        <w:gridCol w:w="1177"/>
        <w:gridCol w:w="6047"/>
        <w:gridCol w:w="28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9154939,3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1111031,8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213575,9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210718,9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7955377,5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9990426,3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401099,9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172963,6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119571,6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5789504,5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5728494,2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204242,2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616953,4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594491,4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187109,1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74726,6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885387,4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303975,3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791899,3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211958,1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525017,2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221465,8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445241,4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389570,4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қала, ауыл, кент бюджеттеріне кредит беру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-1274455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