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da40" w14:textId="ba3d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2020 жылғы 8 қаңтардағы № 333 "Солтүстік Қазақстан облысы Тайынша ауданы Яснополян ауылдық округінің 2020 - 2022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2020 жылғы 9 желтоқсандағы № 413 шешімі. Солтүстік Қазақстан облысының Әділет департаментінде 2020 жылғы 11 желтоқсанда № 6798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Яснополян ауылдық округінің 2020 - 2022 жылдарға арналған бюджетін бекіту туралы" 2020 жылғы 8 қаңтардағы № 333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5839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 Яснополян ауылдық округінің 2020 - 2022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39125,5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7594,8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31530,7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- 121602,5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- 82477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- 82477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- 82303,5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- 173,5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4-қосымшылар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2-қосымшыларға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Тайынша ауданы Яснополян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1"/>
        <w:gridCol w:w="1291"/>
        <w:gridCol w:w="5946"/>
        <w:gridCol w:w="28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121602,5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82303,5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82303,5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82303,5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 қаржыландыру (профицитін пайдалану)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82303,5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82303,5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82303,5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1 қаңтарға қалыптасқан бюджет қаражатының бос қалдықтары және 2019 жылы республикалық бюджеттен пайдаланылмаған (толық пайдаланылмаған) нысаналы трансферттерді қайтару есебінен 2020 жылға арналған Яснополян ауылдық округі бюджетінің шығыстары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076"/>
        <w:gridCol w:w="2076"/>
        <w:gridCol w:w="3725"/>
        <w:gridCol w:w="28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