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398a2" w14:textId="06398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2020 жылғы 8 қантардағы № 323 "Солтүстік Қазақстан облысы Тайынша ауданы Келлер ауылдық округінің 2020 - 2022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2020 жылғы 9 желтоқсандағы № 403 шешімі. Солтүстік Қазақстан облысының Әділет департаментінде 2020 жылғы 14 желтоқсанда № 6805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"Солтүстік Қазақстан облысы Тайынша ауданы Келлер ауылдық округінің 2020 - 2022 жылдарға арналған бюджетін бекіту туралы" 2020 жылғы 8 қаңтардағы № 323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5910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Тайынша ауданы Келлер ауылдық округінің 2020 – 2022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68258,5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- 6012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62246,5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-128480,4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- 58221,9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- 58221,9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- 58179,3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- 2042,6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Тайынша ауданы Келлер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1668"/>
        <w:gridCol w:w="1668"/>
        <w:gridCol w:w="3872"/>
        <w:gridCol w:w="36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68258,5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62246,5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62246,5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128480,4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28603,2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28603,2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28603,2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7927,3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7927,3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5444,3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31251,3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31251,3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30751,3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-58221,9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58221,9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58179,3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58179,3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