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ecdf0" w14:textId="68ecd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Тимирязев ауданы Дзержинский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аудандық мәслихатының 2020 жылғы 8 қаңтардағы № 42/5 шешімі. Солтүстік Қазақстан облысының Әділет департаментінде 2020 жылғы 10 қаңтарда № 5848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01.01.2020 бастап қолданысқа енгізіледі - осы шешімінің 5-тармағымен.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04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Тимирязев аудандық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Тимирязев ауданы Дзержинский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9728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1159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8569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9728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2020 жылға арналған ауылдық бюджеттің кірістері Қазақстан Республикасының Бюджет кодексіне сәйкес мына салықтық түсімдер есебінен қалыптастырылатыны белгіленсін: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Дзержинский ауылдық округінің аумағында тіркелген жеке тұлғалардың төлем көзінен салық салынбайтын табыстардан ұсталатын жеке табыс салығынан;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мүлкі Дзержинский ауылдық округінің аумағында орналасқан жеке тұлғаларға мүлік салығынан;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учаскесі Дзержинский ауылдық округінің ауылдарында орналасқан жеке және заңды тұлғалардан алынатын, елдi мекендер жерлерiне салынатын жер салығынан;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Дзержинский ауылдық округінің ауылдарында тіркелген жеке және заңды тұлғалардан алынатын көлік құралдары салығынан.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бюджетінің кірістері келесі салықтық емес түсімдер есебінен қалыптастырылатыны белгіленсін: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меншігінің кірістерінен;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бюджетіне басқа салықтық емес түсімдерден.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 бюджетінде 2020 жылға аудандық бюджеттен берілетін 8569 мың теңге сомасында бюджеттік субвенциялар қарастырылғаны ескерілсін.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2020 жылғы 1 қаңтардан бастап қолданысқа енгізіледі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С.Жукеев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 2020 жылғы 8 қаңтары № 42/5 шешіміне 1 қосымша</w:t>
            </w:r>
          </w:p>
        </w:tc>
      </w:tr>
    </w:tbl>
    <w:bookmarkStart w:name="z3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Дзержинский ауылдық округінің бюджеті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518"/>
        <w:gridCol w:w="2457"/>
      </w:tblGrid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бағдарламалардыңәкімшісі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шаруашыдық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округтерле автомобиль жолдарынның жұмыс істеуін қамтамасыз ету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 2020 жылғы 8 қаңтардағы № 42/5 шешіміне 2 қосымша</w:t>
            </w:r>
          </w:p>
        </w:tc>
      </w:tr>
    </w:tbl>
    <w:bookmarkStart w:name="z39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Дзержинский ауылдық округінің бюджеті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518"/>
        <w:gridCol w:w="2457"/>
      </w:tblGrid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бағдарламалардыңәкімшісі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шаруашыдық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округтерле автомобиль жолдарынның жұмыс істеуін қамтамасыз ету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Тимирязев аудандық мәслихатының 2020 жылғы 8 қаңтардағы № 42/5 шешіміне 3 қосымша</w:t>
            </w:r>
          </w:p>
        </w:tc>
      </w:tr>
    </w:tbl>
    <w:bookmarkStart w:name="z41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Дзержинский ауылдық округінің бюджеті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518"/>
        <w:gridCol w:w="2457"/>
      </w:tblGrid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бағдарламалардыңәкімшісі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шаруашыдық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округтерле автомобиль жолдарынның жұмыс істеуін қамтамасыз ету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Қаржы активтерімен операциялар бойынша сальдо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