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9630" w14:textId="a359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Интернационал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42/9 шешімі. Солтүстік Қазақстан облысының Әділет департаментінде 2020 жылғы 10 қаңтарда № 5849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Тимирязев ауданы Интернационал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14 435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13 318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14 435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11 648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11 648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-11 648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11 648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11 648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мəслихатының 07.07.2020 </w:t>
      </w:r>
      <w:r>
        <w:rPr>
          <w:rFonts w:ascii="Times New Roman"/>
          <w:b w:val="false"/>
          <w:i w:val="false"/>
          <w:color w:val="000000"/>
          <w:sz w:val="28"/>
        </w:rPr>
        <w:t>№ 47/13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Интернационал ауылдық округінің аумағында орналасқан жеке тұлғаларға мүлік салығынан;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Интернационал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 ауылдық округінің ауылдарында тіркелген жеке және заңды тұлғалардан алынатын көлік құралдары салығынан.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Ауылдық округ бюджетінде 2020 жылға арналған аудандық бюджеттен берілетін 12 951 мың теңге сомасында бюджеттік субвенциялар қарастырылғаны ескерілсін.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Ауылдық бюджетте Жұмыспен қамту жол картасы шеңберінде шараларды қаржыландыру үшін ішкі қарыздар есебінен 11 648 мың теңге сомасында – Дружба ауылындағы ауылдық клуб ғимаратын ағымдағы жөндеуге есепке алынсын.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Тимирязев аудандық мəслихатының 14.04.2020 </w:t>
      </w:r>
      <w:r>
        <w:rPr>
          <w:rFonts w:ascii="Times New Roman"/>
          <w:b w:val="false"/>
          <w:i w:val="false"/>
          <w:color w:val="000000"/>
          <w:sz w:val="28"/>
        </w:rPr>
        <w:t>№ 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Тимирязев аудандық мəслихатының 07.07.2020 </w:t>
      </w:r>
      <w:r>
        <w:rPr>
          <w:rFonts w:ascii="Times New Roman"/>
          <w:b w:val="false"/>
          <w:i w:val="false"/>
          <w:color w:val="000000"/>
          <w:sz w:val="28"/>
        </w:rPr>
        <w:t>№ 47/13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2020 жылға республикалық бюджеттен мәдениет ұйымдарында ерекше еңбек жағдайлары үшін лауазымдық жалақыға қосымша ақы белгілеуге 367 мың теңге сомасы қарастырылғаны ескерелсін.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Интернационал ауылдық округінің бюджеті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мəслихатының 07.07.2020 </w:t>
      </w:r>
      <w:r>
        <w:rPr>
          <w:rFonts w:ascii="Times New Roman"/>
          <w:b w:val="false"/>
          <w:i w:val="false"/>
          <w:color w:val="ff0000"/>
          <w:sz w:val="28"/>
        </w:rPr>
        <w:t>№ 47/13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4143"/>
        <w:gridCol w:w="3273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4 049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42/9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Интернационал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42/9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Интернационал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(облыстык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