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fe72" w14:textId="d68fe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Тимирязев ауданы Хмельницкий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2020 жылғы 8 қаңтардағы № 42/16 шешімі. Солтүстік Қазақстан облысының Әділет департаментінде 2020 жылғы 10 қаңтарда № 5854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Тимирязев ауданы Хмельницкий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соның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16 908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1 883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15 025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16 908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пайдаланылатың қалдықтары –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Хмельницкий ауылдық округінің аумағында тіркелген жеке тұлғалардың төлем көзінен салық салынбайтын табыстардан ұсталатын жеке табыс салығынан;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Хмельницкий ауылдық округінің аумағында орналасқан жеке тұлғаларға мүлік салығынан;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Хмельницкий ауылдық округінің ауылдарында орналасқан жеке және заңды тұлғалардан алынатын, елдi мекендер жерлерiне салынатын жер салығынан;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Хмельницкий ауылдық округінің ауылдарында тіркелген жеке және заңды тұлғалардан алынатын көлік құралдары салығынан.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қалыптастырылатыны белгіленсін: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кірістерінен;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бюджетіне басқа салықтық емес түсімдерден.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округтің бюджетінде 2020 жылға аудандық бюджеттен берілетін субвенциялар 15 025 мың теңге көлемiнде қарастырылғаны ескерілсін.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2020 жылғы 8 қаңтары № 42/16 шешіміне 1 қосымша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Хмельницкий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ақпараттық кеңістігі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7 121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2020 жылғы 8 қантардағы № 42/16 шешіміне 2 қосымша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Хмельницкий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ақпараттық кеңістігі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2020 жылғы 8 қантардағы № 42/16 шешіміне 3 қосымша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Хмельницкий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 облыстык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9 976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ақпараттық кеңістігі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