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c0cd" w14:textId="051c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Тимирязев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9 қаңтардағы № 42/15 шешімі. Солтүстік Қазақстан облысының Әділет департаментінде 2020 жылғы 13 қаңтарда № 5927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Тимирязев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көлемдерінде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139253,9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27 650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111603,9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145593,7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71567,6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71567,6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- 77904,4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77904,4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71567,6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6 336,4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47/12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Тимирязев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округінің аумағында орналасқан жеке тұлғаларға мүлік салығынан;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 Тимирязев ауылдық округінің ауылдарында орналасқан жеке және заңды тұлғалардан алынатын, елдi мекендер жерлерiне салынатын жер салығынан;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округінің ауылдарында тіркелген жеке және заңды тұлғалардан алынатын көлік құралдары салығынан.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Республикалық бюджеттен Тимирязев ауылындағы көшелерді жарықтандыруды ағымдағы жөндеуге 5921,5 мың теңге сомасында нысаналы трансферттер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Солтүстік Қазақстан облысы Тимирязев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округтің бюджетінде 2020 жылға арналған аудандық бюджеттен берілетін субвенциялар 5 160 мың теңге сомасында қарастырылғаны ескерілсін.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округтің бюджетінде кент ішіндегі жолдарды ағымдағы жөндеу жұмыстарына 2020 жылға арналған аудандық бюджеттен берілетін 63 000 мың теңге сомасында нысаналы ағымдағы трансферттер қарастырылғаны ескерілсін.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округтің бюджетінде 2020 жылға арналған облыстық бюджеттен берілетін 89 815 мың теңге сомасында нысаналы ағымдағы трансферттер қарастырылғаны ескерілсін: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 ішіндегі жолдарды ағымдағы жөндеу жұмыстарына – 73 000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сумен жабдықтауды ұйымдастыру үшін – 16 815 мың теңге.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2019 жылы пайдаланылмаған (толық пайдаланылмаған ) нысаналы трансферттер сомаларын қайтарумен байланысты, қаржы жылының басына қалыптасқан бос қалдықтар есебінен, 2020 жылға бюджет шығыстарын бөлу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Тимирязев аудандық мəслихатының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Ауылдық бюджетте 110 967,6 мың теңге сомасында Жұмыспен қамту жол картасы шеңберінде шараларды қаржыландыру үшін ішкі қарыздар есебінен шығындар келесі мөлешерлерде есепке алынсын: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33 473,1 мың теңге – Тимирязев ауылындағы Сулы станциясына қарай кентішілік жолды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33 494,5 мың теңге – Тимирязев ауылындағы Плетнев көшесі бойынша кентішілік жолды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9 000 мың теңге – Тимирязев ауылының сумен жабдықтау желілерін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35 000,0 мың теңге – Тимирязев ауылының кентішілік жолдарын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Тимирязев аудандық мəслихатының 14.04.2020 </w:t>
      </w:r>
      <w:r>
        <w:rPr>
          <w:rFonts w:ascii="Times New Roman"/>
          <w:b w:val="false"/>
          <w:i w:val="false"/>
          <w:color w:val="000000"/>
          <w:sz w:val="28"/>
        </w:rPr>
        <w:t>№ 45/4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Тимирязев аудандық мəслихатының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47/12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Тимирязев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мəслихатының 03.07.2020 </w:t>
      </w:r>
      <w:r>
        <w:rPr>
          <w:rFonts w:ascii="Times New Roman"/>
          <w:b w:val="false"/>
          <w:i w:val="false"/>
          <w:color w:val="ff0000"/>
          <w:sz w:val="28"/>
        </w:rPr>
        <w:t>№ 47/12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Тимирязев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75"/>
        <w:gridCol w:w="2992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63 532,6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63 532,6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63 532,6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активтерімен операциялар бойынша сальдо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-77 904,4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(профицитті пайдалану)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бюджеттік қаражат қалдығы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бюджеттік қаражат қалдығы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қантардағы № 42/12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Тимирязев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688"/>
        <w:gridCol w:w="1688"/>
        <w:gridCol w:w="5105"/>
        <w:gridCol w:w="2577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қантардағы № 42/15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Тимирязев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688"/>
        <w:gridCol w:w="1688"/>
        <w:gridCol w:w="5105"/>
        <w:gridCol w:w="2577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қаңтардағы № 42/15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пайдаланылмаған (толық пайдаланылмаған) нысаналы трансферттер сомаларын қайтарумен байланысты, қаржы жылының басына қалыптасқан бос қалдықтар есебінен 2020 жылға бюджет шығыстарын бөлу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мəслихатының 17.03.2020 </w:t>
      </w:r>
      <w:r>
        <w:rPr>
          <w:rFonts w:ascii="Times New Roman"/>
          <w:b w:val="false"/>
          <w:i w:val="false"/>
          <w:color w:val="ff0000"/>
          <w:sz w:val="28"/>
        </w:rPr>
        <w:t>№ 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231"/>
        <w:gridCol w:w="2400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бюджеттік қаражат қалдығы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бюджеттік қаражат қалдығы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елді-мекендерді жайластыруды шешуге арналған іс-шараларды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