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ed7d" w14:textId="090e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17 наурыздағы № 44/7 шешімі. Солтүстік Қазақстан облысының Әділет департаментінде 2020 жылғы 20 наурызда № 6112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ауданында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 2021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44/7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3"/>
    <w:p>
      <w:pPr>
        <w:spacing w:after="0"/>
        <w:ind w:left="0"/>
        <w:jc w:val="left"/>
      </w:pPr>
      <w:r>
        <w:rPr>
          <w:rFonts w:ascii="Times New Roman"/>
          <w:b/>
          <w:i w:val="false"/>
          <w:color w:val="000000"/>
        </w:rPr>
        <w:t xml:space="preserve"> Тимирязев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Тимирязев аудандық мәслихатының 23.12.2021 </w:t>
      </w:r>
      <w:r>
        <w:rPr>
          <w:rFonts w:ascii="Times New Roman"/>
          <w:b w:val="false"/>
          <w:i w:val="false"/>
          <w:color w:val="ff0000"/>
          <w:sz w:val="28"/>
        </w:rPr>
        <w:t>№ 9/19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 25.04.2023 </w:t>
      </w:r>
      <w:r>
        <w:rPr>
          <w:rFonts w:ascii="Times New Roman"/>
          <w:b w:val="false"/>
          <w:i w:val="false"/>
          <w:color w:val="ff0000"/>
          <w:sz w:val="28"/>
        </w:rPr>
        <w:t>№ 2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1. Тұрғын үй көмегі жергілікті бюджет қаражаты есебінен Тимирязев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Start w:name="z9" w:id="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4"/>
    <w:bookmarkStart w:name="z10" w:id="5"/>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5"/>
    <w:bookmarkStart w:name="z11" w:id="6"/>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 бекітіледі.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мәслихатының 22.09.2023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2. Тұрғын үй көмегін тағайындау "Солтүстік Қазақстан облысы Тимирязев аудан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8"/>
    <w:bookmarkStart w:name="z26" w:id="9"/>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 20498 болып тіркелген) айқындалған тәртіппен есептейді.</w:t>
      </w:r>
    </w:p>
    <w:bookmarkEnd w:id="9"/>
    <w:bookmarkStart w:name="z27" w:id="10"/>
    <w:p>
      <w:pPr>
        <w:spacing w:after="0"/>
        <w:ind w:left="0"/>
        <w:jc w:val="both"/>
      </w:pPr>
      <w:r>
        <w:rPr>
          <w:rFonts w:ascii="Times New Roman"/>
          <w:b w:val="false"/>
          <w:i w:val="false"/>
          <w:color w:val="000000"/>
          <w:sz w:val="28"/>
        </w:rPr>
        <w:t xml:space="preserve">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w:t>
      </w:r>
    </w:p>
    <w:bookmarkEnd w:id="10"/>
    <w:bookmarkStart w:name="z28" w:id="11"/>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1"/>
    <w:bookmarkStart w:name="z29" w:id="12"/>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Республикасының Цифрлық даму, инновациялар және аэроғарыш өнеркәсібі министрінің 2023 жылғы 28 шiлдедегi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сәйкес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Тимирязев аудандық мәслихатының 22.09.2023 </w:t>
      </w:r>
      <w:r>
        <w:rPr>
          <w:rFonts w:ascii="Times New Roman"/>
          <w:b w:val="false"/>
          <w:i w:val="false"/>
          <w:color w:val="000000"/>
          <w:sz w:val="28"/>
        </w:rPr>
        <w:t>№ 6/10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3"/>
    <w:bookmarkStart w:name="z31" w:id="14"/>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 </w:t>
      </w:r>
    </w:p>
    <w:bookmarkEnd w:id="14"/>
    <w:bookmarkStart w:name="z32" w:id="15"/>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5"/>
    <w:bookmarkStart w:name="z33" w:id="16"/>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6"/>
    <w:bookmarkStart w:name="z34" w:id="17"/>
    <w:p>
      <w:pPr>
        <w:spacing w:after="0"/>
        <w:ind w:left="0"/>
        <w:jc w:val="both"/>
      </w:pPr>
      <w:r>
        <w:rPr>
          <w:rFonts w:ascii="Times New Roman"/>
          <w:b w:val="false"/>
          <w:i w:val="false"/>
          <w:color w:val="000000"/>
          <w:sz w:val="28"/>
        </w:rPr>
        <w:t xml:space="preserve">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 </w:t>
      </w:r>
    </w:p>
    <w:bookmarkEnd w:id="17"/>
    <w:bookmarkStart w:name="z35" w:id="18"/>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18"/>
    <w:bookmarkStart w:name="z36" w:id="19"/>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