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9034" w14:textId="4799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2019 жылғы 25 желтоқсандағы № 42/1 "2020-2022 жылдарға арналған Тимирязев ауданының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13 сәуірдегі № 45/1 шешімі. Солтүстік Қазақстан облысының Әділет департаментінде 2020 жылғы 13 сәуірде № 6186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қантардағы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Тимирязев ауданының аудандық бюджетін бекіту туралы" Тимирязев аудандық мәслихатының 2019 жылғы 25 желтоқсандағы № 42/1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 мемлекеттік тіркеу тізілімінде № 5759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Тимирязев ауданының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5 295 831,7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305 964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42 063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4 942 804,7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5 333 968,5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232 062,2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245 244,2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13 182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2 100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2 100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- 272 299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272 299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245 169,2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13 182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40 311,8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2020 жылға арналған аудандық бюджетте облыстық бюджеттен 415 312,3 мың теңге сомасында нысаналы трансферттер келесі мөлшерлерде есепке алынсын: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3 510 мың теңге – мектепке дейінгі білім беру ұйымдарының педагог қызметкерлерінің ұзақтығы 42 күнтізбелік күн жыл сайынғы ақылы еңбек демалысын 56 күнге дейін ұлғайтуға;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96 581 мың теңге – жаңартылған білім беру мазмұны жағдайындағы жұмысы үшін бастауыш, негізгі және жалпы орта білім берудің оқу бағдарламаларын іске асыратын білім беру ұйымдарының мұғалімдеріне қосымша ақы төлеуге;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6 613 мың теңге – мектептердің педагог-психологтарының лауазымдық айлықақыларының мөлшерлерін ұлғайтуға;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5 316 мың теңге – жаратылыстану-математикалық бағыттағы пәндерді ағылшын тілінде оқытқаны үшін қосымша ақы төлеуге;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1 431 мың теңге – жас мұғалімдерге тәлімгерлігі үшін мұғалімдерге қосымша ақы төлеуге;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4 379 мың теңге – бастауыш, негізгі және жалпы орта білім беру ұйымдарының қызметкерлеріне сынып жетекшілігі үшін қосымша ақы мөлшерін ұлғайтуға;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2 789 мың теңге – бастауыш, негізгі және жалпы орта білім беру қызметкерлеріне дәптерлер мен жазба жұмыстарын тексергені үшін қосымша ақының мөлшерін ұлғайтуға;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1 063 мың теңге – орта білім беру ұйымдарының педагог қызметкерлерінің ұзақтығы 42 күнтізбелік күн жыл сайынғы ақылы еңбек демалысын 56 күнге дейін ұлғайтуға;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3 340 мың теңге – терроризмге қарсы қауіпсіздікке – білім беру объектілерін бейнебақылау жүйелерімен қамтамасыз етуге;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3 558 мың теңге – аудан мектептерінің материалдық-техникалық базасын нығайтуға;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11 822 мың теңге – оқулықтарды сатып алуға және жеткізуге;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22 510 мың теңге – аудан мектептеріне автокөлік сатып алуға;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101 459 мың теңге – білім беру объектілерін күрделі және ағымдағы жөндеуге;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2 593 мың теңге – Ұлы Отан соғысындағы Жеңістің 75 жылдығына арналған мерекелік іс-шараларды өткізуге;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73 000 мың теңге – Тимирязев ауданы Тимирязев ауылының кентішілік жолдарын орташа жөндеуге;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19 816 мың теңге – су тегеурінді мұнаралар мен сорғы ғимараттары құрылысымен су тегеурінді құрылыстар алаңдарын қайта жаңартуға жобалау-сметалық құжаттама әзірлеуге;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6 800 мың теңге – қатты тұрмыстық қалдықтар полигондары үшін жобалау-сметалық құжаттама әзірлеуге;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37 094 мың теңге – Степное, Комсомольское, Тимирязев ауылдарының тарату желілерін ағымдағы жөндеуге;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3 991,3 мың теңге – "Аудандық мәдениет үйі" коммуналдық мемлекеттік қазыналық кәсіпорнының ғимаратын ағымдағы жөндеуге;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2 400 мың теңге – жергілікті маңызы бар автомобиль жолдарында жол белгілерін сатып алуға және орнатуға;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5 247 мың теңге – эпизоотияға қарсы іс-шаралар жүргізуге.";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10-1-тармақпен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"10-1. Аудандық бюджетте 189 498,2 мың теңге сомасында Жұмыспен қамту жол картасы шеңберінде шараларды қаржыландыру үшін ішкі қарыздар есебінен шығындар келесі мөлшерлерде есепке алынсын: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53 714 мың теңге – "Дзержинский негізгі мектебі" коммуналдық мемлекеттік мекемесі ғимаратын күрделі жөндеуге;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33 473,1 мың теңге – Тимирязев ауылындағы Сулы станциясына дейінгі кентішілік жолды орташа жөндеуге;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33 494,5 мың теңге – Тимирязев ауылындағы Плетнев көшесі бойынша кентішілік жолды орташа жөндеуге;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29 074 мың теңге – Белоградовка астық қабылдау пунктіне кіреберісті орташа жөндеуге;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8 487,6 мың теңге – Докучаево ауылындағы су құбырының су тарату желісін ағымдағы жөндеуге;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9 000 мың теңге – Тимирязев ауылының сумен жабдықтау желілерін ағымдағы жөндеуге;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12 255 мың теңге – Дружба ауылындағы ауылдық клуб ғимаратын ағымдағы жөндеуге;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10 000 мың теңге – Тимирязев ауылындағы қазандықтарды ағымдағы жөндеуге.";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2020 жылға арналған ауданның жергілікті атқарушы органының резерві 10 620 мың теңге сомасында бекітілсін.";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А.Приходько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Тимирязев ауданының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092"/>
        <w:gridCol w:w="1092"/>
        <w:gridCol w:w="6354"/>
        <w:gridCol w:w="2959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5 295 831,7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4 942 804,7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4 942 714,3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4 942 714,3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5 333 968,5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2 341 265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2 305 951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1 933 917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191 028,3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186 967,3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74 248,3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433 614,9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426 614,9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қоммуналдық меншігіндегі жылу желілерін пайдалануды ұйымдастыру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1 495 450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1 495 450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1 474 710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232 062,2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245 244,2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96 710,2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 қаладағы аудан, аудандық маңызы бар қала, ауыл, кент, ауылдық округ шараларды қаржыландыру үшін Жол картасы шеңберінде жұмыспен қамту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84 455,2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 қаладағы аудан, аудандық маңызы бар қала, ауыл, кент, ауылдық округ шараларды қаржыландыру үшін Жол картасы шеңберінде жұмыспен қамту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84 455,2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берілген, бюджеттік кредиттерді өтеу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активтерімен операциялар бойынша сальдо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(профицитi)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- 272 299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245 169,2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245 169,2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245 169,2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органның жоғары тұрған бюджет алдындағы борышын өтеу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 қаражатының қалдықтары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