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502a" w14:textId="7b45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аудандық мәслихатының 2018 жылғы 12 наурыздағы № 21/6 "Тимирязев ауданы бойынша жер салығының және бірыңғай жер салығының базалық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13 сәуірдегі № 45/6 шешімі. Солтүстік Қазақстан облысының Әділет департаментінде 2020 жылғы 16 сәуірде № 6231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"Тимирязев ауданы бойынша жер салығының және бірыңғай жер салығының базалық мөлшерлемелерін түзету туралы" Солтүстік Қазақстан облысы Тимирязев аудандық мәслихатының 2018 жылғы 12 наурыздағы № 21/6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03 сәуірдегі Қазақстан Республикасы нормативтік құқықтық актілердің эталондық бақылау электрондық түрдегі банкінде жарияланған, Нормативтік құқықтық актілерді мемлекеттік тіркеу тізілімінде № 4619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"Солтүстік Қазақстан облысы Тимирязев ауданы бойынша жер салығының мөлшерлемелері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(Салық кодексі) Қазақстан Республикасы 2017 жылғы 25 желтоқсандағы Кодексінің (бұдан әрі-Кодекс)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мәслихаты ШЕШІМ ҚАБЫЛДАДЫ:";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Республикасының жер заңнамасына сәйкес пайдаланылмайтын ауыл шаруашылығы мақсатындағы жерге осы Кодекстің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таратылады.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А.Приходько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