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d7ee" w14:textId="491d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 бюджетінің қаражаты есебінен қамтылған Солтүстік Қазақстан облысы Тимирязев ауданы атқарушы органдарының қызметтік куәлігін беру тәртібін және оның сипаттамасын бекіту туралы" Солтүстік Қазақстан облысы Тимирязев ауданы әкімдігінің 2018 жылғы 3 наурыздағы № 38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2020 жылғы 12 маусымдағы № 114 қаулысы. Солтүстік Қазақстан облысының Әділет департаментінде 2020 жылғы 15 маусымда № 6352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"Аудан бюджетінің қаражаты есебінен қамтылған Солтүстік Қазақстан облысы Тимирязев ауданы атқарушы органдарының қызметтік куәлігін беру тәртібін және оның сипаттамасын бекіту туралы" 2018 жылғы 3 наурыздағы № 38 (2018 жылғы 27 наурызда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4608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