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030f" w14:textId="2ea0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2020 жылғы 8 қаңтардағы № 42/9 "2020-2022 жылдарға арналған Тимирязев ауданы Интернационал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7 шілдедегі № 47/13 шешімі. Солтүстік Қазақстан облысының Әділет департаментінде 2020 жылғы 9 шілдеде № 6442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Тимирязев ауданы Интернационал ауылдық округінің бюджетін бекіту туралы" Тимирязев аудандық мәслихатының 2020 жылғы 8 қаңтардағы № 42/9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5849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Тимирязев ауданы Интернационал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14 435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13 318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14 435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11 648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11 648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-11 648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11 648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11 648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Ауылдық бюджетте Жұмыспен қамту жол картасы шеңберінде шараларды қаржыландыру үшін ішкі қарыздар есебінен 11 648 мың теңге сомасында – Дружба ауылындағы ауылдық клуб ғимаратын ағымдағы жөндеуге есепке алынсын.";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Ж.Жантоков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Интернационал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5"/>
        <w:gridCol w:w="4143"/>
        <w:gridCol w:w="3273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4 049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