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e37d" w14:textId="204e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2019 жылғы 25 желтоқсандағы № 42/1 "2020-2022 жылдарға арналған Тимирязев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17 қыркүйектегі № 48/4 шешімі. Солтүстік Қазақстан облысының Әділет департаментінде 2020 жылғы 22 қыркүйекте № 6540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Тимирязев ауданының аудандық бюджетін бекіту туралы" Тимирязев аудандық мәслихатының 2019 жылғы 25 желтоқсандағы № 42/1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 мемлекеттік тіркеу тізілімінде № 5759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Тимирязев ауданының аудандық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5 103 757,1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305 964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42 063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4 750 730,1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5 141 893,9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204 826,4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218 008,4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13 182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2 100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2 100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- 245 063,2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245 063,2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217 933,4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13 182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40 311,8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 жылға арналған аудандық бюджетте республикалық бюджеттен 2 247 809,5 мың теңге сомасында нысаналы трансферттер келесі мөлшерлерде есепке алынсын: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269 824 мың теңге – мемлекеттік орта білім беру ұйымдары педагогтарының еңбекақысын ұлғайтуға;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46 656 мың теңге – мемлекеттік орта білім беру ұйымдарының педагогтарына біліктілік санаты үшін қосымша ақы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31 448 мың теңге – мемлекеттік мектепке дейінгі білім беру ұйымдары педагогтарының еңбекақысын ұлғайтуға;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2 112 мың теңге – мемлекеттік мектепке дейінгі білім беру ұйымдарының педагогтарына біліктілік санаты үшін қосымша ақы төлеуге;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17 459 мың теңге –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2 615 мың теңге – мүгедектерді міндетті гигиеналық құралдармен қамтамасыз ету нормаларын ұлғайтуға;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799 мың теңге – техникалық көмекші (орнын толтырушы) құралдар тізбесін кеңейтуге;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16 956 мың теңге – кепілдендірілген әлеуметтік пакетке;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20 097 мың теңге – мемлекеттік атаулы әлеуметтік көмекті төлеуге;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5 528 мың теңге – мемлекеттік халықты әлеуметтік қорғау ұйымдарында арнаулы әлеуметтік қызмет көрсететін қызметкерлердің жалақысына қосымша ақы белгілеуге;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80 437 мың теңге – еңбек нарығын дамытуға,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2 805 мың теңге сомасында;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беруге 3 106 мың теңге сомасында;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3 921 мың теңге сомасында;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жалға беру (жалдау) және коммуналдық шығындарды өтеуге 5 726 мың теңге сомасында;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берушілерге арналған субсидиялар беруге 6 251 мың теңге сомасында;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жұмысқа 16 мың теңге сомасында;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26 800 мың теңге сомасында;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қоныс аударушыларға 31 812 мың теңге сомасында гранттар беруге;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1 194 549,5 мың теңге – көлік инфрақұрылымының басым жобаларын қаржыландыруға;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319 456 мың теңге – жұмыс күші мол өңірлерден қоныс аударушылар үшін тұрғын үй сатып алуға;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37 094 мың теңге – Степное, Комсомольское, Тимирязев ауылдарының тарату желілерін ағымдағы жөндеуге;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73 000 мың теңге – Тимирязев ауданы Тимирязев ауылының кентішілік жолдарын орташа жөндеуге;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101 459 мың теңге – білім беру объектілерін күрделі және ағымдағы жөндеуге;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28 320 мың теңге – Қазақстан Республикасында төтенше жағдай режимінде коммуналдық кызметтерге ақы төлеу бойынша халықтың төлемдерін өтеуге.";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 жылға арналған аудандық бюджетте облыстық бюджеттен 205 182,2 мың теңге сомасында нысаналы трансферттер келесі мөлшерлерде есепке алынсын: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3 510 мың теңге – мектепке дейінгі білім беру ұйымдарының педагог қызметкерлерінің ұзақтығы 42 күнтізбелік күн жыл сайынғы ақылы еңбек демалысын 56 күнге дейін ұлғайтуға;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96 581 мың теңге – жаңартылған білім беру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6 613 мың теңге – мектептердің педагог-психологтарының лауазымдық айлықақыларының мөлшерлерін ұлғайтуға;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5 316 мың теңге – жаратылыстану-математикалық бағыттағы пәндерді ағылшын тілінде оқытқаны үшін қосымша ақы төлеуге;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1 431 мың теңге – жас мұғалімдерге тәлімгерлігі үшін мұғалімдерге қосымша ақы төлеуге;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4 379 мың теңге – бастауыш, негізгі және жалпы орта білім беру ұйымдарының қызметкерлеріне сынып жетекшілігі үшін қосымша ақы мөлшерін ұлғайтуға;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2 789 мың теңге – бастауыш, негізгі және жалпы орта білім беру қызметкерлеріне дәптерлер мен жазба жұмыстарын тексергені үшін қосымша ақының мөлшерін ұлғайтуға;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1 063 мың теңге – орта білім беру ұйымдарының педагог қызметкерлерінің ұзақтығы 42 күнтізбелік күн жыл сайынғы ақылы еңбек демалысын 56 күнге дейін ұлғайтуға;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3 313,1 мың теңге – терроризмге қарсы қауіпсіздікке – білім беру объектілерін бейнебақылау жүйелерімен қамтамасыз етуге;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3 525,5 мың теңге – аудан мектептерінің материалдық-техникалық базасын нығайтуға;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11 822 мың теңге – оқулықтарды сатып алуға және жеткізуге;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20 435 мың теңге – аудан мектептеріне автокөлік сатып алуға;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3 783,3 мың теңге – 1941-1945 жылдардағы Ұлы Отан соғысындағы Жеңістің 75 жылдығын мерекелеуге байланысты біржолғы ақшалай көмек төлеуге;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19 816 мың теңге – су тегеурінді мұнаралар мен сорғы ғимараттары құрылысымен су тегеурінді құрылыстар алаңдарын қайта жаңартуға жобалау-сметалық құжаттама әзірлеуге;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6 800 мың теңге – қатты тұрмыстық қалдықтар полигондары үшін жобалау-сметалық құжаттама әзірлеуге;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3 991,3 мың теңге – "Аудандық мәдениет үйі" коммуналдық мемлекеттік қазыналық кәсіпорнының ғимаратын ағымдағы жөндеуге;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2 400 мың теңге – жергілікті маңызы бар автомобиль жолдарында жол белгілерін сатып алуға және орнатуға;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1 930 мың теңге – спорт ұйымдары қызметкерлерінің жалақасын ұлғайтуға;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5 247 мың теңге – эпизоотияға қарсы іс-шаралар жүргізуге;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437 мың теңге – BilimMediaGroup қашықтықтан оқыту үшін білім беру порталының қызметтерін төлеуге.";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"10-1. Аудандық бюджетте 174 762,4 мың теңге сомасында Жұмыспен қамту жол картасы шеңберінде шараларды қаржыландыру үшін ішкі қарыздар есебінен шығындар келесі мөлшерлерде есепке алынсын: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48 307 мың теңге – "Дзержинский негізгі мектебі" коммуналдық мемлекеттік мекемесі ғимаратын күрделі жөндеуге;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30 038,1 мың теңге – Тимирязев ауылындағы Сулы станциясына дейінгі кентішілік жолды орташа жөндеуге;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33 494,5 мың теңге – Тимирязев ауылындағы Плетнев көшесі бойынша кентішілік жолды орташа жөндеуге;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26 141,5 мың теңге – Белоградовка астық қабылдау пунктіне кіреберісті орташа жөндеуге;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7 578,3 мың теңге – Докучаево ауылындағы су құбырының су тарату желісін ағымдағы жөндеуге;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8 035 мың теңге – Тимирязев ауылының сумен жабдықтау желілерін ағымдағы жөндеуге;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11 648 мың теңге – Дружба ауылындағы ауылдық клуб ғимаратын ағымдағы жөндеуге;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9 520 мың теңге – Тимирязев ауылындағы қазандықтарды ағымдағы жөндеуге.";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 жылға арналған ауданның жергілікті атқарушы органының резерві 4 420 мың теңге сомасында бекітілсін.";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17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Тимирязев ауданының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5 103 757,1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4 750 730,1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4 750 639,7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4 750 639,7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5 141 893,9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321 528,2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155 196,4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131 175,4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2 250 533,6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1 935 751,1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593 514,9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457 057,9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қоммуналдық меншігіндегі жылу желілерін пайдалануды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1 216 049,5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1 216 049,5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1 194 549,5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194 947,3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218 008,4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90 793,9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11 648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берілген, бюджеттік кредиттерді өтеу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- 245 063,2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245 063,2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