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47f2" w14:textId="aca4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Дмитриев ауылдық округі әкімінің 2020 жылғы 18 маусымдағы № 6 шешімі. Солтүстік Қазақстан облысының Әділет департаментінде 2020 жылғы 19 маусымда № 6367 болып тіркелді. Күші жойылды - Солтүстік Қазақстан облысы Тимирязев ауданы Дмитриев ауылдық округі &amp;#601;кімінің 2020 жылғы 30 қазандағы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Дмитриев ауылдық округі əкімінің 30.10.2020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ауданының бас мемлекеттік ветеринариялық-санитариялық инспектордың 2020 жылғы 21 мамырдағы № 15-12/50 ұсынысы негізінде, Дмитриев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Дмитриев ауылдық округі Дмитриевка ауылының аумағында ірі қара мал арасында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