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952b" w14:textId="2a39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Дмитриев ауылдық округі әкімінің 2020 жылғы 30 қазандағы № 15 шешімі. Солтүстік Қазақстан облысының Әділет департаментінде 2020 жылғы 30 қазанда № 6624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Тимирязев ауданының бас мемлекеттік ветеринарлық-санитарлық инспекторының 2020 жылғы 06 қазандағы № 15-12/116 ұсынысы негізінде, Дмитриев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Дмитриев ауылдық округінің Дмитриевка ауылы аумағында ірі қара мал арасындағы бруцеллез ауруын жою бойынша кешенді ветеринариялық іс-шаралар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Тимирязев ауданы Дмитриев ауылдық округі әкімінің "Шектеу іс-шараларын белгілеу туралы" 2020 жылғы 18 маусымдағы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тізімінде № 6367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